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D37701" w:rsidRDefault="00D37701">
      <w:pPr>
        <w:spacing w:after="0" w:line="240" w:lineRule="auto"/>
        <w:jc w:val="center"/>
        <w:rPr>
          <w:rFonts w:ascii="Times New Roman" w:eastAsia="Times New Roman" w:hAnsi="Times New Roman"/>
          <w:i/>
          <w:sz w:val="20"/>
          <w:szCs w:val="20"/>
        </w:rPr>
      </w:pPr>
      <w:bookmarkStart w:id="0" w:name="_GoBack"/>
      <w:bookmarkEnd w:id="0"/>
    </w:p>
    <w:p w14:paraId="00000002" w14:textId="2C728D5D" w:rsidR="00D37701" w:rsidRPr="008E2E6D" w:rsidRDefault="008E2E6D">
      <w:pPr>
        <w:spacing w:after="0" w:line="240" w:lineRule="auto"/>
        <w:jc w:val="center"/>
        <w:rPr>
          <w:rFonts w:ascii="Times New Roman" w:eastAsia="Times New Roman" w:hAnsi="Times New Roman"/>
          <w:b/>
          <w:i/>
          <w:sz w:val="24"/>
          <w:szCs w:val="24"/>
        </w:rPr>
      </w:pPr>
      <w:r w:rsidRPr="008E2E6D">
        <w:rPr>
          <w:rFonts w:ascii="Times New Roman" w:eastAsia="Times New Roman" w:hAnsi="Times New Roman"/>
          <w:b/>
          <w:i/>
          <w:sz w:val="24"/>
          <w:szCs w:val="24"/>
        </w:rPr>
        <w:t>ВІДДІЛ ОСВІТИ, СІМ’Ї, МОЛОДІ ТА СПОРТУ НОСІВСЬКОЇ МІСЬКОЇ РАДИ</w:t>
      </w:r>
    </w:p>
    <w:p w14:paraId="00000003" w14:textId="77777777" w:rsidR="00D37701" w:rsidRPr="008E2E6D" w:rsidRDefault="00D37701">
      <w:pPr>
        <w:spacing w:after="0" w:line="240" w:lineRule="auto"/>
        <w:jc w:val="center"/>
        <w:rPr>
          <w:rFonts w:ascii="Times New Roman" w:eastAsia="Times New Roman" w:hAnsi="Times New Roman"/>
          <w:b/>
          <w:i/>
          <w:sz w:val="24"/>
          <w:szCs w:val="24"/>
        </w:rPr>
      </w:pPr>
    </w:p>
    <w:p w14:paraId="00000004" w14:textId="77777777" w:rsidR="00D37701" w:rsidRPr="008E2E6D" w:rsidRDefault="00A93C06">
      <w:pPr>
        <w:spacing w:before="280" w:after="0" w:line="240" w:lineRule="auto"/>
        <w:jc w:val="center"/>
        <w:rPr>
          <w:rFonts w:ascii="Times New Roman" w:eastAsia="Times New Roman" w:hAnsi="Times New Roman"/>
          <w:b/>
          <w:sz w:val="24"/>
          <w:szCs w:val="24"/>
        </w:rPr>
      </w:pPr>
      <w:r w:rsidRPr="008E2E6D">
        <w:rPr>
          <w:rFonts w:ascii="Times New Roman" w:eastAsia="Times New Roman" w:hAnsi="Times New Roman"/>
          <w:b/>
          <w:sz w:val="24"/>
          <w:szCs w:val="24"/>
        </w:rPr>
        <w:t xml:space="preserve">ОБҐРУНТУВАННЯ </w:t>
      </w:r>
    </w:p>
    <w:p w14:paraId="00000005" w14:textId="4DDE4F36" w:rsidR="00D37701" w:rsidRPr="008E2E6D" w:rsidRDefault="00A93C06">
      <w:pPr>
        <w:spacing w:after="280" w:line="240" w:lineRule="auto"/>
        <w:jc w:val="center"/>
        <w:rPr>
          <w:rFonts w:ascii="Times New Roman" w:eastAsia="Times New Roman" w:hAnsi="Times New Roman"/>
          <w:sz w:val="24"/>
          <w:szCs w:val="24"/>
          <w:u w:val="single"/>
        </w:rPr>
      </w:pPr>
      <w:r w:rsidRPr="008E2E6D">
        <w:rPr>
          <w:rFonts w:ascii="Times New Roman" w:eastAsia="Times New Roman" w:hAnsi="Times New Roman"/>
          <w:sz w:val="24"/>
          <w:szCs w:val="24"/>
        </w:rPr>
        <w:t xml:space="preserve">технічних та якісних характеристик </w:t>
      </w:r>
      <w:r w:rsidRPr="008E2E6D">
        <w:rPr>
          <w:rFonts w:ascii="Times New Roman" w:eastAsia="Times New Roman" w:hAnsi="Times New Roman"/>
          <w:b/>
          <w:sz w:val="24"/>
          <w:szCs w:val="24"/>
        </w:rPr>
        <w:t xml:space="preserve">закупівлі </w:t>
      </w:r>
      <w:r w:rsidR="00840060">
        <w:rPr>
          <w:rFonts w:ascii="Times New Roman" w:eastAsia="Times New Roman" w:hAnsi="Times New Roman"/>
          <w:b/>
          <w:sz w:val="24"/>
          <w:szCs w:val="24"/>
        </w:rPr>
        <w:t>яйця курячі</w:t>
      </w:r>
      <w:r w:rsidRPr="008E2E6D">
        <w:rPr>
          <w:rFonts w:ascii="Times New Roman" w:eastAsia="Times New Roman" w:hAnsi="Times New Roman"/>
          <w:b/>
          <w:sz w:val="24"/>
          <w:szCs w:val="24"/>
        </w:rPr>
        <w:t xml:space="preserve">, </w:t>
      </w:r>
      <w:r w:rsidRPr="008E2E6D">
        <w:rPr>
          <w:rFonts w:ascii="Times New Roman" w:eastAsia="Times New Roman" w:hAnsi="Times New Roman"/>
          <w:sz w:val="24"/>
          <w:szCs w:val="24"/>
        </w:rPr>
        <w:t>розміру бюджетного призначення, очікуваної вартості предмета закупівлі</w:t>
      </w:r>
    </w:p>
    <w:p w14:paraId="00000006" w14:textId="77777777" w:rsidR="00D37701" w:rsidRPr="008E2E6D" w:rsidRDefault="00A93C06">
      <w:pPr>
        <w:spacing w:before="280" w:after="280" w:line="240" w:lineRule="auto"/>
        <w:jc w:val="both"/>
        <w:rPr>
          <w:rFonts w:ascii="Times New Roman" w:eastAsia="Times New Roman" w:hAnsi="Times New Roman"/>
          <w:i/>
          <w:sz w:val="24"/>
          <w:szCs w:val="24"/>
        </w:rPr>
      </w:pPr>
      <w:r w:rsidRPr="008E2E6D">
        <w:rPr>
          <w:rFonts w:ascii="Times New Roman" w:eastAsia="Times New Roman" w:hAnsi="Times New Roman"/>
          <w:i/>
          <w:sz w:val="24"/>
          <w:szCs w:val="24"/>
        </w:rPr>
        <w:t>(оприлюднюється на виконання постанови КМУ № 710 від 11.10.2016 «Про ефективне використання державних коштів» (зі змінами))</w:t>
      </w:r>
    </w:p>
    <w:p w14:paraId="00000007" w14:textId="3A3B7B27" w:rsidR="00D37701" w:rsidRPr="008E2E6D" w:rsidRDefault="00A93C06">
      <w:pPr>
        <w:spacing w:before="280" w:after="280" w:line="240" w:lineRule="auto"/>
        <w:jc w:val="both"/>
        <w:rPr>
          <w:rFonts w:ascii="Times New Roman" w:eastAsia="Times New Roman" w:hAnsi="Times New Roman"/>
          <w:b/>
          <w:i/>
          <w:color w:val="000000"/>
          <w:sz w:val="24"/>
          <w:szCs w:val="24"/>
        </w:rPr>
      </w:pPr>
      <w:r w:rsidRPr="008E2E6D">
        <w:rPr>
          <w:rFonts w:ascii="Times New Roman" w:eastAsia="Times New Roman" w:hAnsi="Times New Roman"/>
          <w:b/>
          <w:sz w:val="24"/>
          <w:szCs w:val="24"/>
        </w:rPr>
        <w:t xml:space="preserve">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 </w:t>
      </w:r>
      <w:r w:rsidR="008E2E6D">
        <w:rPr>
          <w:rFonts w:ascii="Times New Roman" w:eastAsia="Times New Roman" w:hAnsi="Times New Roman"/>
          <w:b/>
          <w:sz w:val="24"/>
          <w:szCs w:val="24"/>
        </w:rPr>
        <w:t xml:space="preserve">Відділ освіти, сім’ї, молоді та спорту Носівської міської ради, </w:t>
      </w:r>
      <w:r w:rsidR="00D42C18">
        <w:rPr>
          <w:rFonts w:ascii="Times New Roman" w:eastAsia="Times New Roman" w:hAnsi="Times New Roman"/>
          <w:b/>
          <w:sz w:val="24"/>
          <w:szCs w:val="24"/>
        </w:rPr>
        <w:t xml:space="preserve">17100, </w:t>
      </w:r>
      <w:r w:rsidR="00D42C18" w:rsidRPr="00D42C18">
        <w:rPr>
          <w:rFonts w:ascii="Times New Roman" w:hAnsi="Times New Roman"/>
          <w:b/>
          <w:sz w:val="24"/>
          <w:szCs w:val="24"/>
          <w:lang w:eastAsia="uk-UA"/>
        </w:rPr>
        <w:t xml:space="preserve">Чернігівська область, м. Носівка, </w:t>
      </w:r>
      <w:r w:rsidR="00D42C18" w:rsidRPr="00D42C18">
        <w:rPr>
          <w:rFonts w:ascii="Times New Roman" w:hAnsi="Times New Roman"/>
          <w:b/>
          <w:sz w:val="24"/>
          <w:szCs w:val="24"/>
        </w:rPr>
        <w:t>заклади освіти,</w:t>
      </w:r>
      <w:r w:rsidR="00D42C18" w:rsidRPr="00D42C18">
        <w:rPr>
          <w:rFonts w:ascii="Times New Roman" w:hAnsi="Times New Roman"/>
          <w:b/>
          <w:bCs/>
          <w:color w:val="000000"/>
          <w:sz w:val="24"/>
          <w:szCs w:val="24"/>
        </w:rPr>
        <w:t xml:space="preserve"> що підпорядковуються відділу освіти, сім’ї, молоді та спорту Носівської міської ради </w:t>
      </w:r>
      <w:r w:rsidR="00D42C18" w:rsidRPr="00D42C18">
        <w:rPr>
          <w:rFonts w:ascii="Times New Roman" w:hAnsi="Times New Roman"/>
          <w:bCs/>
          <w:color w:val="000000"/>
          <w:sz w:val="24"/>
          <w:szCs w:val="24"/>
        </w:rPr>
        <w:t xml:space="preserve">(згідно </w:t>
      </w:r>
      <w:r w:rsidR="00D42C18" w:rsidRPr="00D42C18">
        <w:rPr>
          <w:rFonts w:ascii="Times New Roman" w:hAnsi="Times New Roman"/>
          <w:b/>
          <w:bCs/>
          <w:i/>
          <w:color w:val="000000"/>
          <w:sz w:val="24"/>
          <w:szCs w:val="24"/>
        </w:rPr>
        <w:t>Додатку №2</w:t>
      </w:r>
      <w:r w:rsidR="00D42C18" w:rsidRPr="00D42C18">
        <w:rPr>
          <w:rFonts w:ascii="Times New Roman" w:hAnsi="Times New Roman"/>
          <w:bCs/>
          <w:color w:val="000000"/>
          <w:sz w:val="24"/>
          <w:szCs w:val="24"/>
        </w:rPr>
        <w:t>)</w:t>
      </w:r>
      <w:r w:rsidR="00D42C18">
        <w:rPr>
          <w:rFonts w:ascii="Times New Roman" w:eastAsia="Times New Roman" w:hAnsi="Times New Roman"/>
          <w:b/>
          <w:sz w:val="24"/>
          <w:szCs w:val="24"/>
        </w:rPr>
        <w:t xml:space="preserve">, </w:t>
      </w:r>
      <w:r w:rsidR="008E2E6D">
        <w:rPr>
          <w:rFonts w:ascii="Times New Roman" w:eastAsia="Times New Roman" w:hAnsi="Times New Roman"/>
          <w:b/>
          <w:sz w:val="24"/>
          <w:szCs w:val="24"/>
        </w:rPr>
        <w:t>41104003, орган місцевого самоврядування</w:t>
      </w:r>
      <w:r w:rsidRPr="008E2E6D">
        <w:rPr>
          <w:rFonts w:ascii="Times New Roman" w:eastAsia="Times New Roman" w:hAnsi="Times New Roman"/>
          <w:b/>
          <w:sz w:val="24"/>
          <w:szCs w:val="24"/>
        </w:rPr>
        <w:t>.</w:t>
      </w:r>
    </w:p>
    <w:p w14:paraId="0EF077E8" w14:textId="68F00597" w:rsidR="00D42C18" w:rsidRPr="00D42C18" w:rsidRDefault="00A93C06" w:rsidP="00D42C18">
      <w:pPr>
        <w:shd w:val="clear" w:color="auto" w:fill="FFFFFF"/>
        <w:jc w:val="both"/>
        <w:rPr>
          <w:rFonts w:ascii="Times New Roman" w:eastAsia="SimSun" w:hAnsi="Times New Roman" w:cs="SimSun"/>
          <w:sz w:val="24"/>
          <w:szCs w:val="24"/>
          <w:highlight w:val="yellow"/>
        </w:rPr>
      </w:pPr>
      <w:bookmarkStart w:id="1" w:name="_heading=h.gjdgxs" w:colFirst="0" w:colLast="0"/>
      <w:bookmarkEnd w:id="1"/>
      <w:r w:rsidRPr="008E2E6D">
        <w:rPr>
          <w:rFonts w:ascii="Times New Roman" w:eastAsia="Times New Roman" w:hAnsi="Times New Roman"/>
          <w:b/>
          <w:color w:val="000000"/>
          <w:sz w:val="24"/>
          <w:szCs w:val="24"/>
        </w:rPr>
        <w:t>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й частин предмета закупівлі (лотів) (за наявності):</w:t>
      </w:r>
      <w:r w:rsidRPr="008E2E6D">
        <w:rPr>
          <w:rFonts w:ascii="Times New Roman" w:eastAsia="Times New Roman" w:hAnsi="Times New Roman"/>
          <w:sz w:val="24"/>
          <w:szCs w:val="24"/>
        </w:rPr>
        <w:t xml:space="preserve"> </w:t>
      </w:r>
      <w:r w:rsidR="00840060" w:rsidRPr="00840060">
        <w:rPr>
          <w:rFonts w:ascii="Times New Roman" w:eastAsia="Times New Roman" w:hAnsi="Times New Roman"/>
          <w:b/>
          <w:sz w:val="24"/>
          <w:szCs w:val="24"/>
          <w:lang w:eastAsia="uk-UA"/>
        </w:rPr>
        <w:t xml:space="preserve">Яйця курячі </w:t>
      </w:r>
      <w:r w:rsidR="00840060" w:rsidRPr="00840060">
        <w:rPr>
          <w:rFonts w:ascii="Times New Roman" w:eastAsia="Times New Roman" w:hAnsi="Times New Roman"/>
          <w:sz w:val="24"/>
          <w:szCs w:val="24"/>
          <w:lang w:eastAsia="uk-UA"/>
        </w:rPr>
        <w:t xml:space="preserve">(відповідний код 03142500-3 – Яйця) </w:t>
      </w:r>
      <w:r w:rsidR="00840060" w:rsidRPr="00840060">
        <w:rPr>
          <w:rFonts w:ascii="Times New Roman" w:eastAsia="Times New Roman" w:hAnsi="Times New Roman"/>
          <w:b/>
          <w:sz w:val="24"/>
          <w:szCs w:val="24"/>
          <w:lang w:eastAsia="uk-UA"/>
        </w:rPr>
        <w:t>код 03140000-4 - Продукція тваринництва та супутня продукція</w:t>
      </w:r>
      <w:r w:rsidR="00840060" w:rsidRPr="00D42C18">
        <w:rPr>
          <w:rFonts w:ascii="Times New Roman" w:eastAsia="Times New Roman" w:hAnsi="Times New Roman"/>
          <w:color w:val="000000"/>
          <w:sz w:val="24"/>
          <w:szCs w:val="24"/>
        </w:rPr>
        <w:t xml:space="preserve"> </w:t>
      </w:r>
      <w:r w:rsidR="00D42C18" w:rsidRPr="00D42C18">
        <w:rPr>
          <w:rFonts w:ascii="Times New Roman" w:eastAsia="Times New Roman" w:hAnsi="Times New Roman"/>
          <w:color w:val="000000"/>
          <w:sz w:val="24"/>
          <w:szCs w:val="24"/>
        </w:rPr>
        <w:t>за ДК 021.:2015 Єдиного закупівельного словника</w:t>
      </w:r>
    </w:p>
    <w:p w14:paraId="00000009" w14:textId="1D8B53E4" w:rsidR="00D37701" w:rsidRPr="008E2E6D" w:rsidRDefault="00A93C06">
      <w:pPr>
        <w:spacing w:before="280" w:after="280" w:line="240" w:lineRule="auto"/>
        <w:jc w:val="both"/>
        <w:rPr>
          <w:rFonts w:ascii="Times New Roman" w:eastAsia="Times New Roman" w:hAnsi="Times New Roman"/>
          <w:b/>
          <w:sz w:val="24"/>
          <w:szCs w:val="24"/>
        </w:rPr>
      </w:pPr>
      <w:r w:rsidRPr="008E2E6D">
        <w:rPr>
          <w:rFonts w:ascii="Times New Roman" w:eastAsia="Times New Roman" w:hAnsi="Times New Roman"/>
          <w:b/>
          <w:sz w:val="24"/>
          <w:szCs w:val="24"/>
        </w:rPr>
        <w:t>Вид та ідентифікатор процедури закупівлі:</w:t>
      </w:r>
      <w:r w:rsidRPr="008E2E6D">
        <w:rPr>
          <w:rFonts w:ascii="Times New Roman" w:eastAsia="Times New Roman" w:hAnsi="Times New Roman"/>
          <w:sz w:val="24"/>
          <w:szCs w:val="24"/>
        </w:rPr>
        <w:t xml:space="preserve"> </w:t>
      </w:r>
      <w:r w:rsidR="0064194A">
        <w:rPr>
          <w:rFonts w:ascii="Times New Roman" w:eastAsia="Times New Roman" w:hAnsi="Times New Roman"/>
          <w:b/>
          <w:sz w:val="24"/>
          <w:szCs w:val="24"/>
        </w:rPr>
        <w:t xml:space="preserve">відкриті торги за особливостями </w:t>
      </w:r>
      <w:r w:rsidR="008E2E6D" w:rsidRPr="008E2E6D">
        <w:rPr>
          <w:rFonts w:ascii="Times New Roman" w:eastAsia="Times New Roman" w:hAnsi="Times New Roman"/>
          <w:b/>
          <w:sz w:val="24"/>
          <w:szCs w:val="24"/>
          <w:lang w:val="en-US"/>
        </w:rPr>
        <w:t>UA</w:t>
      </w:r>
      <w:r w:rsidR="008E2E6D" w:rsidRPr="008E2E6D">
        <w:rPr>
          <w:rFonts w:ascii="Times New Roman" w:eastAsia="Times New Roman" w:hAnsi="Times New Roman"/>
          <w:b/>
          <w:sz w:val="24"/>
          <w:szCs w:val="24"/>
          <w:lang w:val="ru-RU"/>
        </w:rPr>
        <w:t>-202</w:t>
      </w:r>
      <w:r w:rsidR="00E23B01">
        <w:rPr>
          <w:rFonts w:ascii="Times New Roman" w:eastAsia="Times New Roman" w:hAnsi="Times New Roman"/>
          <w:b/>
          <w:sz w:val="24"/>
          <w:szCs w:val="24"/>
          <w:lang w:val="ru-RU"/>
        </w:rPr>
        <w:t>3</w:t>
      </w:r>
      <w:r w:rsidR="008E2E6D" w:rsidRPr="008E2E6D">
        <w:rPr>
          <w:rFonts w:ascii="Times New Roman" w:eastAsia="Times New Roman" w:hAnsi="Times New Roman"/>
          <w:b/>
          <w:sz w:val="24"/>
          <w:szCs w:val="24"/>
          <w:lang w:val="ru-RU"/>
        </w:rPr>
        <w:t>-0</w:t>
      </w:r>
      <w:r w:rsidR="0075267A">
        <w:rPr>
          <w:rFonts w:ascii="Times New Roman" w:eastAsia="Times New Roman" w:hAnsi="Times New Roman"/>
          <w:b/>
          <w:sz w:val="24"/>
          <w:szCs w:val="24"/>
          <w:lang w:val="ru-RU"/>
        </w:rPr>
        <w:t>8</w:t>
      </w:r>
      <w:r w:rsidR="008E2E6D" w:rsidRPr="008E2E6D">
        <w:rPr>
          <w:rFonts w:ascii="Times New Roman" w:eastAsia="Times New Roman" w:hAnsi="Times New Roman"/>
          <w:b/>
          <w:sz w:val="24"/>
          <w:szCs w:val="24"/>
          <w:lang w:val="ru-RU"/>
        </w:rPr>
        <w:t>-</w:t>
      </w:r>
      <w:r w:rsidR="00840060">
        <w:rPr>
          <w:rFonts w:ascii="Times New Roman" w:eastAsia="Times New Roman" w:hAnsi="Times New Roman"/>
          <w:b/>
          <w:sz w:val="24"/>
          <w:szCs w:val="24"/>
          <w:lang w:val="ru-RU"/>
        </w:rPr>
        <w:t>1</w:t>
      </w:r>
      <w:r w:rsidR="0075267A">
        <w:rPr>
          <w:rFonts w:ascii="Times New Roman" w:eastAsia="Times New Roman" w:hAnsi="Times New Roman"/>
          <w:b/>
          <w:sz w:val="24"/>
          <w:szCs w:val="24"/>
          <w:lang w:val="ru-RU"/>
        </w:rPr>
        <w:t>4</w:t>
      </w:r>
      <w:r w:rsidR="008E2E6D" w:rsidRPr="008E2E6D">
        <w:rPr>
          <w:rFonts w:ascii="Times New Roman" w:eastAsia="Times New Roman" w:hAnsi="Times New Roman"/>
          <w:b/>
          <w:sz w:val="24"/>
          <w:szCs w:val="24"/>
          <w:lang w:val="ru-RU"/>
        </w:rPr>
        <w:t>-0</w:t>
      </w:r>
      <w:r w:rsidR="000C225D">
        <w:rPr>
          <w:rFonts w:ascii="Times New Roman" w:eastAsia="Times New Roman" w:hAnsi="Times New Roman"/>
          <w:b/>
          <w:sz w:val="24"/>
          <w:szCs w:val="24"/>
          <w:lang w:val="ru-RU"/>
        </w:rPr>
        <w:t>0</w:t>
      </w:r>
      <w:r w:rsidR="0075267A">
        <w:rPr>
          <w:rFonts w:ascii="Times New Roman" w:eastAsia="Times New Roman" w:hAnsi="Times New Roman"/>
          <w:b/>
          <w:sz w:val="24"/>
          <w:szCs w:val="24"/>
          <w:lang w:val="ru-RU"/>
        </w:rPr>
        <w:t>2890</w:t>
      </w:r>
      <w:r w:rsidR="008E2E6D" w:rsidRPr="008E2E6D">
        <w:rPr>
          <w:rFonts w:ascii="Times New Roman" w:eastAsia="Times New Roman" w:hAnsi="Times New Roman"/>
          <w:b/>
          <w:sz w:val="24"/>
          <w:szCs w:val="24"/>
          <w:lang w:val="ru-RU"/>
        </w:rPr>
        <w:t>-</w:t>
      </w:r>
      <w:r w:rsidR="008E2E6D" w:rsidRPr="008E2E6D">
        <w:rPr>
          <w:rFonts w:ascii="Times New Roman" w:eastAsia="Times New Roman" w:hAnsi="Times New Roman"/>
          <w:b/>
          <w:sz w:val="24"/>
          <w:szCs w:val="24"/>
          <w:lang w:val="en-US"/>
        </w:rPr>
        <w:t>a</w:t>
      </w:r>
      <w:r w:rsidRPr="008E2E6D">
        <w:rPr>
          <w:rFonts w:ascii="Times New Roman" w:eastAsia="Times New Roman" w:hAnsi="Times New Roman"/>
          <w:b/>
          <w:sz w:val="24"/>
          <w:szCs w:val="24"/>
        </w:rPr>
        <w:t>.</w:t>
      </w:r>
    </w:p>
    <w:p w14:paraId="221BF9A4" w14:textId="549964F4" w:rsidR="00653DDA" w:rsidRDefault="00A93C06" w:rsidP="00653DDA">
      <w:pPr>
        <w:spacing w:before="240"/>
        <w:ind w:firstLine="567"/>
        <w:contextualSpacing/>
        <w:jc w:val="both"/>
        <w:outlineLvl w:val="1"/>
        <w:rPr>
          <w:rFonts w:ascii="Times New Roman" w:eastAsia="Times New Roman" w:hAnsi="Times New Roman"/>
          <w:b/>
          <w:sz w:val="24"/>
          <w:szCs w:val="24"/>
        </w:rPr>
      </w:pPr>
      <w:r w:rsidRPr="008E2E6D">
        <w:rPr>
          <w:rFonts w:ascii="Times New Roman" w:eastAsia="Times New Roman" w:hAnsi="Times New Roman"/>
          <w:b/>
          <w:sz w:val="24"/>
          <w:szCs w:val="24"/>
        </w:rPr>
        <w:t>Розмір бюджетного призначення:</w:t>
      </w:r>
      <w:r w:rsidRPr="008E2E6D">
        <w:rPr>
          <w:rFonts w:ascii="Times New Roman" w:eastAsia="Times New Roman" w:hAnsi="Times New Roman"/>
          <w:sz w:val="24"/>
          <w:szCs w:val="24"/>
        </w:rPr>
        <w:t xml:space="preserve"> </w:t>
      </w:r>
      <w:r w:rsidR="0075267A">
        <w:rPr>
          <w:rFonts w:ascii="Times New Roman" w:eastAsia="Times New Roman" w:hAnsi="Times New Roman"/>
          <w:sz w:val="24"/>
          <w:szCs w:val="24"/>
        </w:rPr>
        <w:t>119</w:t>
      </w:r>
      <w:r w:rsidR="00B023C1">
        <w:rPr>
          <w:rFonts w:ascii="Times New Roman" w:eastAsia="Times New Roman" w:hAnsi="Times New Roman"/>
          <w:sz w:val="24"/>
          <w:szCs w:val="24"/>
        </w:rPr>
        <w:t> </w:t>
      </w:r>
      <w:r w:rsidR="0075267A">
        <w:rPr>
          <w:rFonts w:ascii="Times New Roman" w:eastAsia="Times New Roman" w:hAnsi="Times New Roman"/>
          <w:sz w:val="24"/>
          <w:szCs w:val="24"/>
        </w:rPr>
        <w:t>0</w:t>
      </w:r>
      <w:r w:rsidR="005B1DFE">
        <w:rPr>
          <w:rFonts w:ascii="Times New Roman" w:eastAsia="Times New Roman" w:hAnsi="Times New Roman"/>
          <w:sz w:val="24"/>
          <w:szCs w:val="24"/>
        </w:rPr>
        <w:t>0</w:t>
      </w:r>
      <w:r w:rsidR="00B023C1">
        <w:rPr>
          <w:rFonts w:ascii="Times New Roman" w:eastAsia="Times New Roman" w:hAnsi="Times New Roman"/>
          <w:sz w:val="24"/>
          <w:szCs w:val="24"/>
        </w:rPr>
        <w:t>0,</w:t>
      </w:r>
      <w:r w:rsidR="0075267A">
        <w:rPr>
          <w:rFonts w:ascii="Times New Roman" w:eastAsia="Times New Roman" w:hAnsi="Times New Roman"/>
          <w:sz w:val="24"/>
          <w:szCs w:val="24"/>
        </w:rPr>
        <w:t>0</w:t>
      </w:r>
      <w:r w:rsidR="00B023C1">
        <w:rPr>
          <w:rFonts w:ascii="Times New Roman" w:eastAsia="Times New Roman" w:hAnsi="Times New Roman"/>
          <w:sz w:val="24"/>
          <w:szCs w:val="24"/>
        </w:rPr>
        <w:t>0 грн.</w:t>
      </w:r>
      <w:r w:rsidRPr="008E2E6D">
        <w:rPr>
          <w:rFonts w:ascii="Times New Roman" w:eastAsia="Times New Roman" w:hAnsi="Times New Roman"/>
          <w:sz w:val="24"/>
          <w:szCs w:val="24"/>
        </w:rPr>
        <w:t>.</w:t>
      </w:r>
      <w:r w:rsidR="00653DDA" w:rsidRPr="00653DDA">
        <w:rPr>
          <w:rFonts w:ascii="Times New Roman" w:eastAsia="Times New Roman" w:hAnsi="Times New Roman"/>
          <w:bCs/>
          <w:sz w:val="28"/>
          <w:szCs w:val="28"/>
          <w:lang w:eastAsia="uk-UA"/>
        </w:rPr>
        <w:t xml:space="preserve"> </w:t>
      </w:r>
      <w:r w:rsidR="00653DDA" w:rsidRPr="00653DDA">
        <w:rPr>
          <w:rFonts w:ascii="Times New Roman" w:eastAsia="Times New Roman" w:hAnsi="Times New Roman"/>
          <w:bCs/>
          <w:sz w:val="24"/>
          <w:szCs w:val="24"/>
          <w:lang w:eastAsia="uk-UA"/>
        </w:rPr>
        <w:t xml:space="preserve">Розрахунок потреби </w:t>
      </w:r>
      <w:r w:rsidR="00111062">
        <w:rPr>
          <w:rFonts w:ascii="Times New Roman" w:eastAsia="Times New Roman" w:hAnsi="Times New Roman"/>
          <w:bCs/>
          <w:sz w:val="24"/>
          <w:szCs w:val="24"/>
          <w:lang w:eastAsia="uk-UA"/>
        </w:rPr>
        <w:t>для з</w:t>
      </w:r>
      <w:r w:rsidR="00111062" w:rsidRPr="00111062">
        <w:rPr>
          <w:rFonts w:ascii="Times New Roman" w:eastAsia="Times New Roman" w:hAnsi="Times New Roman"/>
          <w:bCs/>
          <w:sz w:val="24"/>
          <w:szCs w:val="24"/>
          <w:lang w:eastAsia="uk-UA"/>
        </w:rPr>
        <w:t>абезпечення потреб Замовника у закупівлі якісних продуктів  для належної організації харчування в закладах освіти, що підпорядковані відділу освіти, сім’ї, молоді та спорту Носівської міської ради у 202</w:t>
      </w:r>
      <w:r w:rsidR="00111062">
        <w:rPr>
          <w:rFonts w:ascii="Times New Roman" w:eastAsia="Times New Roman" w:hAnsi="Times New Roman"/>
          <w:bCs/>
          <w:sz w:val="24"/>
          <w:szCs w:val="24"/>
          <w:lang w:eastAsia="uk-UA"/>
        </w:rPr>
        <w:t>3</w:t>
      </w:r>
      <w:r w:rsidR="00111062" w:rsidRPr="00111062">
        <w:rPr>
          <w:rFonts w:ascii="Times New Roman" w:eastAsia="Times New Roman" w:hAnsi="Times New Roman"/>
          <w:bCs/>
          <w:sz w:val="24"/>
          <w:szCs w:val="24"/>
          <w:lang w:eastAsia="uk-UA"/>
        </w:rPr>
        <w:t xml:space="preserve"> році</w:t>
      </w:r>
      <w:r w:rsidR="00111062">
        <w:rPr>
          <w:rFonts w:ascii="Times New Roman" w:eastAsia="Times New Roman" w:hAnsi="Times New Roman"/>
          <w:bCs/>
          <w:sz w:val="24"/>
          <w:szCs w:val="24"/>
          <w:lang w:eastAsia="uk-UA"/>
        </w:rPr>
        <w:t>,</w:t>
      </w:r>
      <w:r w:rsidR="00653DDA" w:rsidRPr="00653DDA">
        <w:rPr>
          <w:rFonts w:ascii="Times New Roman" w:eastAsia="Times New Roman" w:hAnsi="Times New Roman"/>
          <w:bCs/>
          <w:sz w:val="24"/>
          <w:szCs w:val="24"/>
          <w:lang w:eastAsia="uk-UA"/>
        </w:rPr>
        <w:t xml:space="preserve"> </w:t>
      </w:r>
      <w:r w:rsidR="00653DDA" w:rsidRPr="00653DDA">
        <w:rPr>
          <w:rFonts w:ascii="Times New Roman" w:eastAsia="Times New Roman" w:hAnsi="Times New Roman"/>
          <w:sz w:val="24"/>
          <w:szCs w:val="24"/>
        </w:rPr>
        <w:t>передбачено кошторисом та річним планом закупівель на 202</w:t>
      </w:r>
      <w:r w:rsidR="00653DDA">
        <w:rPr>
          <w:rFonts w:ascii="Times New Roman" w:eastAsia="Times New Roman" w:hAnsi="Times New Roman"/>
          <w:sz w:val="24"/>
          <w:szCs w:val="24"/>
        </w:rPr>
        <w:t>3</w:t>
      </w:r>
      <w:r w:rsidR="00653DDA" w:rsidRPr="00653DDA">
        <w:rPr>
          <w:rFonts w:ascii="Times New Roman" w:eastAsia="Times New Roman" w:hAnsi="Times New Roman"/>
          <w:sz w:val="24"/>
          <w:szCs w:val="24"/>
        </w:rPr>
        <w:t xml:space="preserve"> рік, ґрунтується на всіх фактичних складових ціни та включає в себе вартість ціни на товар, податки і збори, що сплачуються або мають бути сплачені, усіх інших витрат та згідно з вимогами чинного законодавства щодо формування ціни на відповідний товар.</w:t>
      </w:r>
      <w:r w:rsidR="00653DDA" w:rsidRPr="00653DDA">
        <w:rPr>
          <w:rFonts w:ascii="Times New Roman" w:eastAsia="Times New Roman" w:hAnsi="Times New Roman"/>
          <w:b/>
          <w:sz w:val="24"/>
          <w:szCs w:val="24"/>
        </w:rPr>
        <w:t xml:space="preserve"> </w:t>
      </w:r>
    </w:p>
    <w:p w14:paraId="5DFBB687" w14:textId="77777777" w:rsidR="00653DDA" w:rsidRPr="00653DDA" w:rsidRDefault="00653DDA" w:rsidP="00653DDA">
      <w:pPr>
        <w:spacing w:before="240"/>
        <w:ind w:firstLine="567"/>
        <w:contextualSpacing/>
        <w:jc w:val="both"/>
        <w:outlineLvl w:val="1"/>
        <w:rPr>
          <w:rFonts w:ascii="Times New Roman" w:eastAsia="Times New Roman" w:hAnsi="Times New Roman"/>
          <w:b/>
          <w:sz w:val="24"/>
          <w:szCs w:val="24"/>
        </w:rPr>
      </w:pPr>
    </w:p>
    <w:p w14:paraId="0000000B" w14:textId="46C3C47F" w:rsidR="00D37701" w:rsidRPr="008E2E6D" w:rsidRDefault="00A93C06">
      <w:pPr>
        <w:spacing w:after="0" w:line="240" w:lineRule="auto"/>
        <w:jc w:val="both"/>
        <w:rPr>
          <w:rFonts w:ascii="Times New Roman" w:eastAsia="Times New Roman" w:hAnsi="Times New Roman"/>
          <w:b/>
          <w:sz w:val="24"/>
          <w:szCs w:val="24"/>
        </w:rPr>
      </w:pPr>
      <w:r w:rsidRPr="008E2E6D">
        <w:rPr>
          <w:rFonts w:ascii="Times New Roman" w:eastAsia="Times New Roman" w:hAnsi="Times New Roman"/>
          <w:b/>
          <w:sz w:val="24"/>
          <w:szCs w:val="24"/>
        </w:rPr>
        <w:t>Очікувана вартість та обґрунтування очікуваної вартості предмета закупівлі:</w:t>
      </w:r>
      <w:r w:rsidR="000C225D">
        <w:rPr>
          <w:rFonts w:ascii="Times New Roman" w:eastAsia="Times New Roman" w:hAnsi="Times New Roman"/>
          <w:b/>
          <w:sz w:val="24"/>
          <w:szCs w:val="24"/>
        </w:rPr>
        <w:t xml:space="preserve"> </w:t>
      </w:r>
      <w:r w:rsidR="0075267A">
        <w:rPr>
          <w:rFonts w:ascii="Times New Roman" w:eastAsia="Times New Roman" w:hAnsi="Times New Roman"/>
          <w:b/>
          <w:sz w:val="24"/>
          <w:szCs w:val="24"/>
        </w:rPr>
        <w:t>119</w:t>
      </w:r>
      <w:r w:rsidR="008E2E6D">
        <w:rPr>
          <w:rFonts w:ascii="Times New Roman" w:eastAsia="Times New Roman" w:hAnsi="Times New Roman"/>
          <w:b/>
          <w:sz w:val="24"/>
          <w:szCs w:val="24"/>
        </w:rPr>
        <w:t> </w:t>
      </w:r>
      <w:r w:rsidR="0075267A">
        <w:rPr>
          <w:rFonts w:ascii="Times New Roman" w:eastAsia="Times New Roman" w:hAnsi="Times New Roman"/>
          <w:b/>
          <w:sz w:val="24"/>
          <w:szCs w:val="24"/>
        </w:rPr>
        <w:t>0</w:t>
      </w:r>
      <w:r w:rsidR="005B1DFE">
        <w:rPr>
          <w:rFonts w:ascii="Times New Roman" w:eastAsia="Times New Roman" w:hAnsi="Times New Roman"/>
          <w:b/>
          <w:sz w:val="24"/>
          <w:szCs w:val="24"/>
        </w:rPr>
        <w:t>0</w:t>
      </w:r>
      <w:r w:rsidR="008E2E6D">
        <w:rPr>
          <w:rFonts w:ascii="Times New Roman" w:eastAsia="Times New Roman" w:hAnsi="Times New Roman"/>
          <w:b/>
          <w:sz w:val="24"/>
          <w:szCs w:val="24"/>
        </w:rPr>
        <w:t>0,</w:t>
      </w:r>
      <w:r w:rsidR="0075267A">
        <w:rPr>
          <w:rFonts w:ascii="Times New Roman" w:eastAsia="Times New Roman" w:hAnsi="Times New Roman"/>
          <w:b/>
          <w:sz w:val="24"/>
          <w:szCs w:val="24"/>
        </w:rPr>
        <w:t>0</w:t>
      </w:r>
      <w:r w:rsidR="008E2E6D">
        <w:rPr>
          <w:rFonts w:ascii="Times New Roman" w:eastAsia="Times New Roman" w:hAnsi="Times New Roman"/>
          <w:b/>
          <w:sz w:val="24"/>
          <w:szCs w:val="24"/>
        </w:rPr>
        <w:t xml:space="preserve">0 </w:t>
      </w:r>
      <w:r w:rsidRPr="008E2E6D">
        <w:rPr>
          <w:rFonts w:ascii="Times New Roman" w:eastAsia="Times New Roman" w:hAnsi="Times New Roman"/>
          <w:b/>
          <w:sz w:val="24"/>
          <w:szCs w:val="24"/>
        </w:rPr>
        <w:t>грн.</w:t>
      </w:r>
    </w:p>
    <w:p w14:paraId="659F8169" w14:textId="017ED8F1" w:rsidR="00D22CDD" w:rsidRDefault="00D22CDD">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sz w:val="24"/>
          <w:szCs w:val="24"/>
        </w:rPr>
      </w:pPr>
      <w:r w:rsidRPr="00D22CDD">
        <w:rPr>
          <w:rFonts w:ascii="Times New Roman" w:eastAsia="Times New Roman" w:hAnsi="Times New Roman"/>
          <w:sz w:val="24"/>
          <w:szCs w:val="24"/>
        </w:rPr>
        <w:t>Замовником здійснено розрахунок очікуваної вартості товарів методом порівняння ринкових цін відповідно до примірної методики визначення очікуваної вартості предмета закупівлі, яка затверджена наказом Міністерства розвитку економіки, торгівлі та сільського господарства України від 18.02.2020 № 275</w:t>
      </w:r>
      <w:r>
        <w:rPr>
          <w:rFonts w:ascii="Times New Roman" w:eastAsia="Times New Roman" w:hAnsi="Times New Roman"/>
          <w:sz w:val="24"/>
          <w:szCs w:val="24"/>
        </w:rPr>
        <w:t>.</w:t>
      </w:r>
    </w:p>
    <w:p w14:paraId="4A2E0A07" w14:textId="18B521E6" w:rsidR="005B1DFE" w:rsidRDefault="005B1DFE" w:rsidP="005B1DFE">
      <w:pPr>
        <w:spacing w:before="280" w:after="280" w:line="240" w:lineRule="auto"/>
        <w:jc w:val="both"/>
        <w:rPr>
          <w:rFonts w:ascii="Times New Roman" w:eastAsia="Times New Roman" w:hAnsi="Times New Roman"/>
          <w:sz w:val="24"/>
          <w:szCs w:val="24"/>
        </w:rPr>
      </w:pPr>
      <w:r w:rsidRPr="00D22CDD">
        <w:rPr>
          <w:rFonts w:ascii="Times New Roman" w:eastAsia="Times New Roman" w:hAnsi="Times New Roman"/>
          <w:color w:val="000000"/>
          <w:sz w:val="24"/>
          <w:szCs w:val="24"/>
        </w:rPr>
        <w:t xml:space="preserve">Розрахунок очікуваної вартості проведено згідно з аналізом цін </w:t>
      </w:r>
      <w:r>
        <w:rPr>
          <w:rFonts w:ascii="Times New Roman" w:eastAsia="Times New Roman" w:hAnsi="Times New Roman"/>
          <w:sz w:val="24"/>
          <w:szCs w:val="24"/>
        </w:rPr>
        <w:t xml:space="preserve">потенційних учасників на ДП </w:t>
      </w:r>
      <w:proofErr w:type="spellStart"/>
      <w:r>
        <w:rPr>
          <w:rFonts w:ascii="Times New Roman" w:hAnsi="Times New Roman"/>
          <w:sz w:val="24"/>
          <w:szCs w:val="24"/>
          <w:lang w:val="en-US"/>
        </w:rPr>
        <w:t>Prozzoro</w:t>
      </w:r>
      <w:proofErr w:type="spellEnd"/>
      <w:r>
        <w:rPr>
          <w:rFonts w:ascii="Times New Roman" w:eastAsia="Times New Roman" w:hAnsi="Times New Roman"/>
          <w:color w:val="000000"/>
          <w:sz w:val="24"/>
          <w:szCs w:val="24"/>
        </w:rPr>
        <w:t xml:space="preserve"> </w:t>
      </w:r>
      <w:r w:rsidR="008541BF">
        <w:rPr>
          <w:rFonts w:ascii="Times New Roman" w:eastAsia="Times New Roman" w:hAnsi="Times New Roman"/>
          <w:color w:val="000000"/>
          <w:sz w:val="24"/>
          <w:szCs w:val="24"/>
        </w:rPr>
        <w:t>ста</w:t>
      </w:r>
      <w:r w:rsidRPr="0015299B">
        <w:rPr>
          <w:rFonts w:ascii="Times New Roman" w:eastAsia="Times New Roman" w:hAnsi="Times New Roman"/>
          <w:sz w:val="24"/>
          <w:szCs w:val="24"/>
        </w:rPr>
        <w:t>ном на дату оголошення закупівлі</w:t>
      </w:r>
      <w:r>
        <w:rPr>
          <w:rFonts w:ascii="Times New Roman" w:eastAsia="Times New Roman" w:hAnsi="Times New Roman"/>
          <w:sz w:val="24"/>
          <w:szCs w:val="24"/>
        </w:rPr>
        <w:t>:</w:t>
      </w:r>
    </w:p>
    <w:tbl>
      <w:tblPr>
        <w:tblStyle w:val="a7"/>
        <w:tblW w:w="0" w:type="auto"/>
        <w:tblLayout w:type="fixed"/>
        <w:tblLook w:val="04A0" w:firstRow="1" w:lastRow="0" w:firstColumn="1" w:lastColumn="0" w:noHBand="0" w:noVBand="1"/>
      </w:tblPr>
      <w:tblGrid>
        <w:gridCol w:w="1524"/>
        <w:gridCol w:w="2015"/>
        <w:gridCol w:w="1559"/>
        <w:gridCol w:w="1484"/>
        <w:gridCol w:w="946"/>
        <w:gridCol w:w="1065"/>
        <w:gridCol w:w="1034"/>
      </w:tblGrid>
      <w:tr w:rsidR="007B07FE" w14:paraId="03029194" w14:textId="407FCB59" w:rsidTr="007B07FE">
        <w:tc>
          <w:tcPr>
            <w:tcW w:w="1524" w:type="dxa"/>
          </w:tcPr>
          <w:p w14:paraId="53F76A58" w14:textId="4BBACD9B" w:rsidR="00111062" w:rsidRPr="004D2C24" w:rsidRDefault="00111062" w:rsidP="00111062">
            <w:pPr>
              <w:spacing w:before="280" w:after="280"/>
              <w:jc w:val="both"/>
              <w:rPr>
                <w:rFonts w:ascii="Times New Roman" w:eastAsia="Times New Roman" w:hAnsi="Times New Roman"/>
                <w:b/>
                <w:color w:val="000000"/>
                <w:sz w:val="24"/>
                <w:szCs w:val="24"/>
              </w:rPr>
            </w:pPr>
            <w:proofErr w:type="spellStart"/>
            <w:r w:rsidRPr="004D2C24">
              <w:rPr>
                <w:rFonts w:ascii="Times New Roman" w:eastAsia="Times New Roman" w:hAnsi="Times New Roman"/>
                <w:b/>
                <w:color w:val="000000"/>
                <w:sz w:val="24"/>
                <w:szCs w:val="24"/>
              </w:rPr>
              <w:t>Найменування</w:t>
            </w:r>
            <w:proofErr w:type="spellEnd"/>
            <w:r w:rsidRPr="004D2C24">
              <w:rPr>
                <w:rFonts w:ascii="Times New Roman" w:eastAsia="Times New Roman" w:hAnsi="Times New Roman"/>
                <w:b/>
                <w:color w:val="000000"/>
                <w:sz w:val="24"/>
                <w:szCs w:val="24"/>
              </w:rPr>
              <w:t xml:space="preserve"> товару</w:t>
            </w:r>
          </w:p>
        </w:tc>
        <w:tc>
          <w:tcPr>
            <w:tcW w:w="2015" w:type="dxa"/>
          </w:tcPr>
          <w:p w14:paraId="55B7A26F" w14:textId="60326FD4" w:rsidR="00111062" w:rsidRPr="004D2C24" w:rsidRDefault="00111062" w:rsidP="00111062">
            <w:pPr>
              <w:spacing w:before="280" w:after="280"/>
              <w:jc w:val="both"/>
              <w:rPr>
                <w:rFonts w:ascii="Times New Roman" w:eastAsia="Times New Roman" w:hAnsi="Times New Roman"/>
                <w:b/>
                <w:color w:val="000000"/>
                <w:sz w:val="24"/>
                <w:szCs w:val="24"/>
              </w:rPr>
            </w:pPr>
            <w:proofErr w:type="spellStart"/>
            <w:r w:rsidRPr="004D2C24">
              <w:rPr>
                <w:rFonts w:ascii="Times New Roman" w:eastAsia="Times New Roman" w:hAnsi="Times New Roman"/>
                <w:b/>
                <w:color w:val="000000"/>
                <w:sz w:val="24"/>
                <w:szCs w:val="24"/>
              </w:rPr>
              <w:t>Назва</w:t>
            </w:r>
            <w:proofErr w:type="spellEnd"/>
            <w:r w:rsidRPr="004D2C24">
              <w:rPr>
                <w:rFonts w:ascii="Times New Roman" w:eastAsia="Times New Roman" w:hAnsi="Times New Roman"/>
                <w:b/>
                <w:color w:val="000000"/>
                <w:sz w:val="24"/>
                <w:szCs w:val="24"/>
              </w:rPr>
              <w:t xml:space="preserve"> </w:t>
            </w:r>
            <w:proofErr w:type="spellStart"/>
            <w:r w:rsidRPr="004D2C24">
              <w:rPr>
                <w:rFonts w:ascii="Times New Roman" w:eastAsia="Times New Roman" w:hAnsi="Times New Roman"/>
                <w:b/>
                <w:color w:val="000000"/>
                <w:sz w:val="24"/>
                <w:szCs w:val="24"/>
              </w:rPr>
              <w:t>учасника</w:t>
            </w:r>
            <w:proofErr w:type="spellEnd"/>
            <w:r w:rsidR="004D2C24">
              <w:rPr>
                <w:rFonts w:ascii="Times New Roman" w:eastAsia="Times New Roman" w:hAnsi="Times New Roman"/>
                <w:b/>
                <w:color w:val="000000"/>
                <w:sz w:val="24"/>
                <w:szCs w:val="24"/>
              </w:rPr>
              <w:t xml:space="preserve">, </w:t>
            </w:r>
            <w:proofErr w:type="spellStart"/>
            <w:r w:rsidR="004D2C24">
              <w:rPr>
                <w:rFonts w:ascii="Times New Roman" w:eastAsia="Times New Roman" w:hAnsi="Times New Roman"/>
                <w:b/>
                <w:color w:val="000000"/>
                <w:sz w:val="24"/>
                <w:szCs w:val="24"/>
              </w:rPr>
              <w:t>ціна</w:t>
            </w:r>
            <w:proofErr w:type="spellEnd"/>
          </w:p>
        </w:tc>
        <w:tc>
          <w:tcPr>
            <w:tcW w:w="1559" w:type="dxa"/>
          </w:tcPr>
          <w:p w14:paraId="00DF6ED2" w14:textId="25A81E26" w:rsidR="00111062" w:rsidRPr="004D2C24" w:rsidRDefault="00111062" w:rsidP="00111062">
            <w:pPr>
              <w:spacing w:before="280" w:after="280"/>
              <w:jc w:val="both"/>
              <w:rPr>
                <w:rFonts w:ascii="Times New Roman" w:eastAsia="Times New Roman" w:hAnsi="Times New Roman"/>
                <w:b/>
                <w:color w:val="000000"/>
                <w:sz w:val="24"/>
                <w:szCs w:val="24"/>
              </w:rPr>
            </w:pPr>
            <w:proofErr w:type="spellStart"/>
            <w:r w:rsidRPr="004D2C24">
              <w:rPr>
                <w:rFonts w:ascii="Times New Roman" w:eastAsia="Times New Roman" w:hAnsi="Times New Roman"/>
                <w:b/>
                <w:color w:val="000000"/>
                <w:sz w:val="24"/>
                <w:szCs w:val="24"/>
              </w:rPr>
              <w:t>Назва</w:t>
            </w:r>
            <w:proofErr w:type="spellEnd"/>
            <w:r w:rsidRPr="004D2C24">
              <w:rPr>
                <w:rFonts w:ascii="Times New Roman" w:eastAsia="Times New Roman" w:hAnsi="Times New Roman"/>
                <w:b/>
                <w:color w:val="000000"/>
                <w:sz w:val="24"/>
                <w:szCs w:val="24"/>
              </w:rPr>
              <w:t xml:space="preserve"> </w:t>
            </w:r>
            <w:proofErr w:type="spellStart"/>
            <w:r w:rsidRPr="004D2C24">
              <w:rPr>
                <w:rFonts w:ascii="Times New Roman" w:eastAsia="Times New Roman" w:hAnsi="Times New Roman"/>
                <w:b/>
                <w:color w:val="000000"/>
                <w:sz w:val="24"/>
                <w:szCs w:val="24"/>
              </w:rPr>
              <w:t>учасника</w:t>
            </w:r>
            <w:proofErr w:type="spellEnd"/>
            <w:r w:rsidR="004D2C24">
              <w:rPr>
                <w:rFonts w:ascii="Times New Roman" w:eastAsia="Times New Roman" w:hAnsi="Times New Roman"/>
                <w:b/>
                <w:color w:val="000000"/>
                <w:sz w:val="24"/>
                <w:szCs w:val="24"/>
              </w:rPr>
              <w:t xml:space="preserve">, </w:t>
            </w:r>
            <w:proofErr w:type="spellStart"/>
            <w:r w:rsidR="004D2C24">
              <w:rPr>
                <w:rFonts w:ascii="Times New Roman" w:eastAsia="Times New Roman" w:hAnsi="Times New Roman"/>
                <w:b/>
                <w:color w:val="000000"/>
                <w:sz w:val="24"/>
                <w:szCs w:val="24"/>
              </w:rPr>
              <w:t>ціна</w:t>
            </w:r>
            <w:proofErr w:type="spellEnd"/>
          </w:p>
        </w:tc>
        <w:tc>
          <w:tcPr>
            <w:tcW w:w="1484" w:type="dxa"/>
          </w:tcPr>
          <w:p w14:paraId="16AB1062" w14:textId="3731B4B3" w:rsidR="00111062" w:rsidRPr="004D2C24" w:rsidRDefault="00111062" w:rsidP="00111062">
            <w:pPr>
              <w:spacing w:before="280" w:after="280"/>
              <w:jc w:val="both"/>
              <w:rPr>
                <w:rFonts w:ascii="Times New Roman" w:eastAsia="Times New Roman" w:hAnsi="Times New Roman"/>
                <w:b/>
                <w:color w:val="000000"/>
                <w:sz w:val="24"/>
                <w:szCs w:val="24"/>
              </w:rPr>
            </w:pPr>
            <w:proofErr w:type="spellStart"/>
            <w:r w:rsidRPr="004D2C24">
              <w:rPr>
                <w:rFonts w:ascii="Times New Roman" w:eastAsia="Times New Roman" w:hAnsi="Times New Roman"/>
                <w:b/>
                <w:color w:val="000000"/>
                <w:sz w:val="24"/>
                <w:szCs w:val="24"/>
              </w:rPr>
              <w:t>Назва</w:t>
            </w:r>
            <w:proofErr w:type="spellEnd"/>
            <w:r w:rsidRPr="004D2C24">
              <w:rPr>
                <w:rFonts w:ascii="Times New Roman" w:eastAsia="Times New Roman" w:hAnsi="Times New Roman"/>
                <w:b/>
                <w:color w:val="000000"/>
                <w:sz w:val="24"/>
                <w:szCs w:val="24"/>
              </w:rPr>
              <w:t xml:space="preserve"> </w:t>
            </w:r>
            <w:proofErr w:type="spellStart"/>
            <w:r w:rsidRPr="004D2C24">
              <w:rPr>
                <w:rFonts w:ascii="Times New Roman" w:eastAsia="Times New Roman" w:hAnsi="Times New Roman"/>
                <w:b/>
                <w:color w:val="000000"/>
                <w:sz w:val="24"/>
                <w:szCs w:val="24"/>
              </w:rPr>
              <w:t>учасника</w:t>
            </w:r>
            <w:proofErr w:type="spellEnd"/>
            <w:r w:rsidR="004D2C24">
              <w:rPr>
                <w:rFonts w:ascii="Times New Roman" w:eastAsia="Times New Roman" w:hAnsi="Times New Roman"/>
                <w:b/>
                <w:color w:val="000000"/>
                <w:sz w:val="24"/>
                <w:szCs w:val="24"/>
              </w:rPr>
              <w:t xml:space="preserve">, </w:t>
            </w:r>
            <w:proofErr w:type="spellStart"/>
            <w:r w:rsidR="004D2C24">
              <w:rPr>
                <w:rFonts w:ascii="Times New Roman" w:eastAsia="Times New Roman" w:hAnsi="Times New Roman"/>
                <w:b/>
                <w:color w:val="000000"/>
                <w:sz w:val="24"/>
                <w:szCs w:val="24"/>
              </w:rPr>
              <w:t>ціна</w:t>
            </w:r>
            <w:proofErr w:type="spellEnd"/>
          </w:p>
        </w:tc>
        <w:tc>
          <w:tcPr>
            <w:tcW w:w="946" w:type="dxa"/>
          </w:tcPr>
          <w:p w14:paraId="3BA04BE1" w14:textId="73CE3F76" w:rsidR="00111062" w:rsidRPr="004D2C24" w:rsidRDefault="00111062" w:rsidP="00111062">
            <w:pPr>
              <w:spacing w:before="280" w:after="280"/>
              <w:jc w:val="both"/>
              <w:rPr>
                <w:rFonts w:ascii="Times New Roman" w:eastAsia="Times New Roman" w:hAnsi="Times New Roman"/>
                <w:b/>
                <w:color w:val="000000"/>
                <w:sz w:val="24"/>
                <w:szCs w:val="24"/>
              </w:rPr>
            </w:pPr>
            <w:proofErr w:type="spellStart"/>
            <w:r w:rsidRPr="004D2C24">
              <w:rPr>
                <w:rFonts w:ascii="Times New Roman" w:eastAsia="Times New Roman" w:hAnsi="Times New Roman"/>
                <w:b/>
                <w:color w:val="000000"/>
                <w:sz w:val="24"/>
                <w:szCs w:val="24"/>
              </w:rPr>
              <w:t>Середня</w:t>
            </w:r>
            <w:proofErr w:type="spellEnd"/>
            <w:r w:rsidRPr="004D2C24">
              <w:rPr>
                <w:rFonts w:ascii="Times New Roman" w:eastAsia="Times New Roman" w:hAnsi="Times New Roman"/>
                <w:b/>
                <w:color w:val="000000"/>
                <w:sz w:val="24"/>
                <w:szCs w:val="24"/>
              </w:rPr>
              <w:t xml:space="preserve"> </w:t>
            </w:r>
            <w:proofErr w:type="spellStart"/>
            <w:r w:rsidRPr="004D2C24">
              <w:rPr>
                <w:rFonts w:ascii="Times New Roman" w:eastAsia="Times New Roman" w:hAnsi="Times New Roman"/>
                <w:b/>
                <w:color w:val="000000"/>
                <w:sz w:val="24"/>
                <w:szCs w:val="24"/>
              </w:rPr>
              <w:t>ціна</w:t>
            </w:r>
            <w:proofErr w:type="spellEnd"/>
          </w:p>
        </w:tc>
        <w:tc>
          <w:tcPr>
            <w:tcW w:w="1065" w:type="dxa"/>
          </w:tcPr>
          <w:p w14:paraId="0F8BD8A3" w14:textId="7E5215B7" w:rsidR="00111062" w:rsidRPr="004D2C24" w:rsidRDefault="00111062" w:rsidP="00840060">
            <w:pPr>
              <w:spacing w:before="280" w:after="280"/>
              <w:jc w:val="both"/>
              <w:rPr>
                <w:rFonts w:ascii="Times New Roman" w:eastAsia="Times New Roman" w:hAnsi="Times New Roman"/>
                <w:b/>
                <w:color w:val="000000"/>
                <w:sz w:val="24"/>
                <w:szCs w:val="24"/>
              </w:rPr>
            </w:pPr>
            <w:proofErr w:type="spellStart"/>
            <w:r w:rsidRPr="004D2C24">
              <w:rPr>
                <w:rFonts w:ascii="Times New Roman" w:eastAsia="Times New Roman" w:hAnsi="Times New Roman"/>
                <w:b/>
                <w:color w:val="000000"/>
                <w:sz w:val="24"/>
                <w:szCs w:val="24"/>
              </w:rPr>
              <w:t>Кількість</w:t>
            </w:r>
            <w:proofErr w:type="spellEnd"/>
            <w:r w:rsidRPr="004D2C24">
              <w:rPr>
                <w:rFonts w:ascii="Times New Roman" w:eastAsia="Times New Roman" w:hAnsi="Times New Roman"/>
                <w:b/>
                <w:color w:val="000000"/>
                <w:sz w:val="24"/>
                <w:szCs w:val="24"/>
              </w:rPr>
              <w:t xml:space="preserve"> товару</w:t>
            </w:r>
            <w:r w:rsidR="004D2C24">
              <w:rPr>
                <w:rFonts w:ascii="Times New Roman" w:eastAsia="Times New Roman" w:hAnsi="Times New Roman"/>
                <w:b/>
                <w:color w:val="000000"/>
                <w:sz w:val="24"/>
                <w:szCs w:val="24"/>
              </w:rPr>
              <w:t xml:space="preserve">, </w:t>
            </w:r>
            <w:r w:rsidR="00840060">
              <w:rPr>
                <w:rFonts w:ascii="Times New Roman" w:eastAsia="Times New Roman" w:hAnsi="Times New Roman"/>
                <w:b/>
                <w:color w:val="000000"/>
                <w:sz w:val="24"/>
                <w:szCs w:val="24"/>
              </w:rPr>
              <w:t>шт.</w:t>
            </w:r>
          </w:p>
        </w:tc>
        <w:tc>
          <w:tcPr>
            <w:tcW w:w="1034" w:type="dxa"/>
          </w:tcPr>
          <w:p w14:paraId="01A8E86E" w14:textId="7A9990A0" w:rsidR="00111062" w:rsidRPr="004D2C24" w:rsidRDefault="004D2C24" w:rsidP="00111062">
            <w:pPr>
              <w:spacing w:before="280" w:after="280"/>
              <w:jc w:val="both"/>
              <w:rPr>
                <w:rFonts w:ascii="Times New Roman" w:eastAsia="Times New Roman" w:hAnsi="Times New Roman"/>
                <w:b/>
                <w:color w:val="000000"/>
                <w:sz w:val="24"/>
                <w:szCs w:val="24"/>
              </w:rPr>
            </w:pPr>
            <w:proofErr w:type="spellStart"/>
            <w:r w:rsidRPr="004D2C24">
              <w:rPr>
                <w:rFonts w:ascii="Times New Roman" w:eastAsia="Times New Roman" w:hAnsi="Times New Roman"/>
                <w:b/>
                <w:color w:val="000000"/>
                <w:sz w:val="24"/>
                <w:szCs w:val="24"/>
              </w:rPr>
              <w:t>Вартість</w:t>
            </w:r>
            <w:proofErr w:type="spellEnd"/>
            <w:r w:rsidRPr="004D2C24">
              <w:rPr>
                <w:rFonts w:ascii="Times New Roman" w:eastAsia="Times New Roman" w:hAnsi="Times New Roman"/>
                <w:b/>
                <w:color w:val="000000"/>
                <w:sz w:val="24"/>
                <w:szCs w:val="24"/>
              </w:rPr>
              <w:t xml:space="preserve"> товару</w:t>
            </w:r>
          </w:p>
        </w:tc>
      </w:tr>
      <w:tr w:rsidR="008541BF" w14:paraId="2FD66D83" w14:textId="47E9884C" w:rsidTr="007B07FE">
        <w:tc>
          <w:tcPr>
            <w:tcW w:w="1524" w:type="dxa"/>
          </w:tcPr>
          <w:p w14:paraId="14977C43" w14:textId="6EA4EE88" w:rsidR="008541BF" w:rsidRDefault="00840060" w:rsidP="008541BF">
            <w:pPr>
              <w:spacing w:after="280"/>
              <w:jc w:val="both"/>
              <w:rPr>
                <w:rFonts w:ascii="Times New Roman" w:eastAsia="Times New Roman" w:hAnsi="Times New Roman"/>
                <w:color w:val="000000"/>
                <w:sz w:val="24"/>
                <w:szCs w:val="24"/>
              </w:rPr>
            </w:pPr>
            <w:r>
              <w:rPr>
                <w:rFonts w:ascii="Times New Roman" w:eastAsia="Times New Roman" w:hAnsi="Times New Roman"/>
                <w:b/>
                <w:sz w:val="24"/>
                <w:szCs w:val="24"/>
                <w:lang w:val="uk-UA" w:eastAsia="ru-RU"/>
              </w:rPr>
              <w:lastRenderedPageBreak/>
              <w:t>яйця</w:t>
            </w:r>
          </w:p>
        </w:tc>
        <w:tc>
          <w:tcPr>
            <w:tcW w:w="2015" w:type="dxa"/>
          </w:tcPr>
          <w:p w14:paraId="1286D13D" w14:textId="53409F4D" w:rsidR="008541BF" w:rsidRPr="00840060" w:rsidRDefault="00840060" w:rsidP="0075267A">
            <w:pPr>
              <w:spacing w:after="280"/>
              <w:jc w:val="both"/>
              <w:rPr>
                <w:rFonts w:ascii="Times New Roman" w:eastAsia="Times New Roman" w:hAnsi="Times New Roman"/>
                <w:color w:val="000000"/>
                <w:sz w:val="24"/>
                <w:szCs w:val="24"/>
              </w:rPr>
            </w:pPr>
            <w:r w:rsidRPr="00840060">
              <w:rPr>
                <w:rFonts w:ascii="Times New Roman" w:hAnsi="Times New Roman"/>
                <w:sz w:val="24"/>
                <w:szCs w:val="24"/>
              </w:rPr>
              <w:t>ТОВ «РОУЛ СТАНДАРТ»</w:t>
            </w:r>
            <w:r>
              <w:rPr>
                <w:rFonts w:ascii="Times New Roman" w:hAnsi="Times New Roman"/>
                <w:sz w:val="24"/>
                <w:szCs w:val="24"/>
              </w:rPr>
              <w:t xml:space="preserve">, </w:t>
            </w:r>
            <w:r w:rsidR="0075267A">
              <w:rPr>
                <w:rFonts w:ascii="Times New Roman" w:hAnsi="Times New Roman"/>
                <w:sz w:val="24"/>
                <w:szCs w:val="24"/>
              </w:rPr>
              <w:t>4</w:t>
            </w:r>
            <w:r>
              <w:rPr>
                <w:rFonts w:ascii="Times New Roman" w:hAnsi="Times New Roman"/>
                <w:sz w:val="24"/>
                <w:szCs w:val="24"/>
              </w:rPr>
              <w:t>,</w:t>
            </w:r>
            <w:r w:rsidR="0075267A">
              <w:rPr>
                <w:rFonts w:ascii="Times New Roman" w:hAnsi="Times New Roman"/>
                <w:sz w:val="24"/>
                <w:szCs w:val="24"/>
              </w:rPr>
              <w:t>80</w:t>
            </w:r>
            <w:r>
              <w:rPr>
                <w:rFonts w:ascii="Times New Roman" w:hAnsi="Times New Roman"/>
                <w:sz w:val="24"/>
                <w:szCs w:val="24"/>
              </w:rPr>
              <w:t xml:space="preserve"> грн.</w:t>
            </w:r>
          </w:p>
        </w:tc>
        <w:tc>
          <w:tcPr>
            <w:tcW w:w="1559" w:type="dxa"/>
          </w:tcPr>
          <w:p w14:paraId="5915D2CC" w14:textId="2EBED767" w:rsidR="008541BF" w:rsidRPr="005B1DFE" w:rsidRDefault="008541BF" w:rsidP="0075267A">
            <w:pPr>
              <w:spacing w:after="280"/>
              <w:jc w:val="both"/>
              <w:rPr>
                <w:rFonts w:ascii="Times New Roman" w:eastAsia="Times New Roman" w:hAnsi="Times New Roman"/>
                <w:color w:val="000000"/>
                <w:sz w:val="24"/>
                <w:szCs w:val="24"/>
              </w:rPr>
            </w:pPr>
            <w:r>
              <w:rPr>
                <w:rFonts w:ascii="Times New Roman" w:hAnsi="Times New Roman"/>
                <w:sz w:val="24"/>
                <w:szCs w:val="24"/>
              </w:rPr>
              <w:t xml:space="preserve">ФОП </w:t>
            </w:r>
            <w:proofErr w:type="spellStart"/>
            <w:r w:rsidR="0075267A">
              <w:rPr>
                <w:rFonts w:ascii="Times New Roman" w:hAnsi="Times New Roman"/>
                <w:sz w:val="24"/>
                <w:szCs w:val="24"/>
              </w:rPr>
              <w:t>Товстоліс</w:t>
            </w:r>
            <w:proofErr w:type="spellEnd"/>
            <w:r w:rsidR="0075267A">
              <w:rPr>
                <w:rFonts w:ascii="Times New Roman" w:hAnsi="Times New Roman"/>
                <w:sz w:val="24"/>
                <w:szCs w:val="24"/>
              </w:rPr>
              <w:t xml:space="preserve"> Леся </w:t>
            </w:r>
            <w:proofErr w:type="spellStart"/>
            <w:r w:rsidR="0075267A">
              <w:rPr>
                <w:rFonts w:ascii="Times New Roman" w:hAnsi="Times New Roman"/>
                <w:sz w:val="24"/>
                <w:szCs w:val="24"/>
              </w:rPr>
              <w:t>Михайлівна</w:t>
            </w:r>
            <w:proofErr w:type="spellEnd"/>
            <w:r>
              <w:rPr>
                <w:rFonts w:ascii="Times New Roman" w:hAnsi="Times New Roman"/>
                <w:sz w:val="24"/>
                <w:szCs w:val="24"/>
              </w:rPr>
              <w:t xml:space="preserve">, </w:t>
            </w:r>
            <w:r w:rsidR="00840060">
              <w:rPr>
                <w:rFonts w:ascii="Times New Roman" w:hAnsi="Times New Roman"/>
                <w:sz w:val="24"/>
                <w:szCs w:val="24"/>
              </w:rPr>
              <w:t>5</w:t>
            </w:r>
            <w:r>
              <w:rPr>
                <w:rFonts w:ascii="Times New Roman" w:hAnsi="Times New Roman"/>
                <w:sz w:val="24"/>
                <w:szCs w:val="24"/>
              </w:rPr>
              <w:t>,</w:t>
            </w:r>
            <w:r w:rsidR="0075267A">
              <w:rPr>
                <w:rFonts w:ascii="Times New Roman" w:hAnsi="Times New Roman"/>
                <w:sz w:val="24"/>
                <w:szCs w:val="24"/>
              </w:rPr>
              <w:t>0</w:t>
            </w:r>
            <w:r>
              <w:rPr>
                <w:rFonts w:ascii="Times New Roman" w:hAnsi="Times New Roman"/>
                <w:sz w:val="24"/>
                <w:szCs w:val="24"/>
              </w:rPr>
              <w:t>0 грн.</w:t>
            </w:r>
          </w:p>
        </w:tc>
        <w:tc>
          <w:tcPr>
            <w:tcW w:w="1484" w:type="dxa"/>
          </w:tcPr>
          <w:p w14:paraId="3544BA72" w14:textId="0D18A33D" w:rsidR="008541BF" w:rsidRPr="007B07FE" w:rsidRDefault="00840060" w:rsidP="0075267A">
            <w:pPr>
              <w:spacing w:after="280"/>
              <w:jc w:val="both"/>
              <w:rPr>
                <w:rFonts w:ascii="Times New Roman" w:eastAsia="Times New Roman" w:hAnsi="Times New Roman"/>
                <w:color w:val="000000"/>
                <w:sz w:val="24"/>
                <w:szCs w:val="24"/>
              </w:rPr>
            </w:pPr>
            <w:r>
              <w:rPr>
                <w:rFonts w:ascii="Times New Roman" w:hAnsi="Times New Roman"/>
              </w:rPr>
              <w:t>ТОВ «</w:t>
            </w:r>
            <w:proofErr w:type="spellStart"/>
            <w:r>
              <w:rPr>
                <w:rFonts w:ascii="Times New Roman" w:hAnsi="Times New Roman"/>
              </w:rPr>
              <w:t>К</w:t>
            </w:r>
            <w:r w:rsidR="0075267A">
              <w:rPr>
                <w:rFonts w:ascii="Times New Roman" w:hAnsi="Times New Roman"/>
              </w:rPr>
              <w:t>раїна</w:t>
            </w:r>
            <w:proofErr w:type="spellEnd"/>
            <w:r w:rsidR="0075267A">
              <w:rPr>
                <w:rFonts w:ascii="Times New Roman" w:hAnsi="Times New Roman"/>
              </w:rPr>
              <w:t xml:space="preserve"> </w:t>
            </w:r>
            <w:proofErr w:type="spellStart"/>
            <w:r w:rsidR="0075267A">
              <w:rPr>
                <w:rFonts w:ascii="Times New Roman" w:hAnsi="Times New Roman"/>
              </w:rPr>
              <w:t>вільних</w:t>
            </w:r>
            <w:proofErr w:type="spellEnd"/>
            <w:r>
              <w:rPr>
                <w:rFonts w:ascii="Times New Roman" w:hAnsi="Times New Roman"/>
              </w:rPr>
              <w:t xml:space="preserve">», </w:t>
            </w:r>
            <w:r w:rsidR="0075267A">
              <w:rPr>
                <w:rFonts w:ascii="Times New Roman" w:hAnsi="Times New Roman"/>
              </w:rPr>
              <w:t>6</w:t>
            </w:r>
            <w:r>
              <w:rPr>
                <w:rFonts w:ascii="Times New Roman" w:hAnsi="Times New Roman"/>
              </w:rPr>
              <w:t>,</w:t>
            </w:r>
            <w:r w:rsidR="0075267A">
              <w:rPr>
                <w:rFonts w:ascii="Times New Roman" w:hAnsi="Times New Roman"/>
              </w:rPr>
              <w:t>30</w:t>
            </w:r>
            <w:r>
              <w:rPr>
                <w:rFonts w:ascii="Times New Roman" w:hAnsi="Times New Roman"/>
              </w:rPr>
              <w:t xml:space="preserve"> грн.</w:t>
            </w:r>
          </w:p>
        </w:tc>
        <w:tc>
          <w:tcPr>
            <w:tcW w:w="946" w:type="dxa"/>
          </w:tcPr>
          <w:p w14:paraId="28B17531" w14:textId="47F92A48" w:rsidR="008541BF" w:rsidRDefault="00840060" w:rsidP="0075267A">
            <w:pPr>
              <w:spacing w:after="28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5,</w:t>
            </w:r>
            <w:r w:rsidR="0075267A">
              <w:rPr>
                <w:rFonts w:ascii="Times New Roman" w:eastAsia="Times New Roman" w:hAnsi="Times New Roman"/>
                <w:color w:val="000000"/>
                <w:sz w:val="24"/>
                <w:szCs w:val="24"/>
              </w:rPr>
              <w:t>37</w:t>
            </w:r>
          </w:p>
        </w:tc>
        <w:tc>
          <w:tcPr>
            <w:tcW w:w="1065" w:type="dxa"/>
          </w:tcPr>
          <w:p w14:paraId="3AE9A11B" w14:textId="5B4CBD86" w:rsidR="008541BF" w:rsidRDefault="0075267A" w:rsidP="008541BF">
            <w:pPr>
              <w:spacing w:after="28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22</w:t>
            </w:r>
            <w:r w:rsidR="00840060">
              <w:rPr>
                <w:rFonts w:ascii="Times New Roman" w:eastAsia="Times New Roman" w:hAnsi="Times New Roman"/>
                <w:color w:val="000000"/>
                <w:sz w:val="24"/>
                <w:szCs w:val="24"/>
              </w:rPr>
              <w:t>110</w:t>
            </w:r>
          </w:p>
        </w:tc>
        <w:tc>
          <w:tcPr>
            <w:tcW w:w="1034" w:type="dxa"/>
          </w:tcPr>
          <w:p w14:paraId="651E9843" w14:textId="718174D4" w:rsidR="008541BF" w:rsidRDefault="0075267A" w:rsidP="008541BF">
            <w:pPr>
              <w:spacing w:after="28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118730,70</w:t>
            </w:r>
          </w:p>
        </w:tc>
      </w:tr>
      <w:tr w:rsidR="003B0F34" w14:paraId="32F5EED4" w14:textId="53384C64" w:rsidTr="007B07FE">
        <w:tc>
          <w:tcPr>
            <w:tcW w:w="8593" w:type="dxa"/>
            <w:gridSpan w:val="6"/>
          </w:tcPr>
          <w:p w14:paraId="7C390807" w14:textId="1BB998F8" w:rsidR="003B0F34" w:rsidRDefault="003B0F34" w:rsidP="00B717FE">
            <w:pPr>
              <w:spacing w:after="280"/>
              <w:ind w:firstLine="5550"/>
              <w:jc w:val="both"/>
              <w:rPr>
                <w:rFonts w:ascii="Times New Roman" w:eastAsia="Times New Roman" w:hAnsi="Times New Roman"/>
                <w:color w:val="000000"/>
                <w:sz w:val="24"/>
                <w:szCs w:val="24"/>
              </w:rPr>
            </w:pPr>
            <w:proofErr w:type="spellStart"/>
            <w:r>
              <w:rPr>
                <w:rFonts w:ascii="Times New Roman" w:eastAsia="Times New Roman" w:hAnsi="Times New Roman"/>
                <w:color w:val="000000"/>
                <w:sz w:val="24"/>
                <w:szCs w:val="24"/>
              </w:rPr>
              <w:t>Всього</w:t>
            </w:r>
            <w:proofErr w:type="spellEnd"/>
          </w:p>
        </w:tc>
        <w:tc>
          <w:tcPr>
            <w:tcW w:w="1034" w:type="dxa"/>
          </w:tcPr>
          <w:p w14:paraId="31D781FA" w14:textId="53BA358C" w:rsidR="003B0F34" w:rsidRDefault="0075267A" w:rsidP="00B717FE">
            <w:pPr>
              <w:spacing w:after="28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118,730,00</w:t>
            </w:r>
          </w:p>
        </w:tc>
      </w:tr>
    </w:tbl>
    <w:p w14:paraId="46066E1C" w14:textId="77559552" w:rsidR="001F7744" w:rsidRPr="008E2E6D" w:rsidRDefault="001F7744" w:rsidP="001F7744">
      <w:pPr>
        <w:spacing w:after="0" w:line="240" w:lineRule="auto"/>
        <w:ind w:firstLine="567"/>
        <w:jc w:val="both"/>
        <w:rPr>
          <w:rFonts w:ascii="Times New Roman" w:eastAsia="Times New Roman" w:hAnsi="Times New Roman"/>
          <w:sz w:val="24"/>
          <w:szCs w:val="24"/>
        </w:rPr>
      </w:pPr>
      <w:r w:rsidRPr="008E2E6D">
        <w:rPr>
          <w:rFonts w:ascii="Times New Roman" w:eastAsia="Times New Roman" w:hAnsi="Times New Roman"/>
          <w:sz w:val="24"/>
          <w:szCs w:val="24"/>
        </w:rPr>
        <w:t>Очікувана вартість предмета закупівлі</w:t>
      </w:r>
      <w:r w:rsidR="0075267A">
        <w:rPr>
          <w:rFonts w:ascii="Times New Roman" w:eastAsia="Times New Roman" w:hAnsi="Times New Roman"/>
          <w:sz w:val="24"/>
          <w:szCs w:val="24"/>
        </w:rPr>
        <w:t xml:space="preserve"> з врахуванням доставки</w:t>
      </w:r>
      <w:r w:rsidRPr="008E2E6D">
        <w:rPr>
          <w:rFonts w:ascii="Times New Roman" w:eastAsia="Times New Roman" w:hAnsi="Times New Roman"/>
          <w:sz w:val="24"/>
          <w:szCs w:val="24"/>
        </w:rPr>
        <w:t xml:space="preserve">  = </w:t>
      </w:r>
      <w:r w:rsidR="0075267A">
        <w:rPr>
          <w:rFonts w:ascii="Times New Roman" w:eastAsia="Times New Roman" w:hAnsi="Times New Roman"/>
          <w:sz w:val="24"/>
          <w:szCs w:val="24"/>
        </w:rPr>
        <w:t>119</w:t>
      </w:r>
      <w:r>
        <w:rPr>
          <w:rFonts w:ascii="Times New Roman" w:eastAsia="Times New Roman" w:hAnsi="Times New Roman"/>
          <w:sz w:val="24"/>
          <w:szCs w:val="24"/>
        </w:rPr>
        <w:t> </w:t>
      </w:r>
      <w:r w:rsidR="0075267A">
        <w:rPr>
          <w:rFonts w:ascii="Times New Roman" w:eastAsia="Times New Roman" w:hAnsi="Times New Roman"/>
          <w:sz w:val="24"/>
          <w:szCs w:val="24"/>
        </w:rPr>
        <w:t>0</w:t>
      </w:r>
      <w:r w:rsidR="00D058A1">
        <w:rPr>
          <w:rFonts w:ascii="Times New Roman" w:eastAsia="Times New Roman" w:hAnsi="Times New Roman"/>
          <w:sz w:val="24"/>
          <w:szCs w:val="24"/>
        </w:rPr>
        <w:t>00</w:t>
      </w:r>
      <w:r>
        <w:rPr>
          <w:rFonts w:ascii="Times New Roman" w:eastAsia="Times New Roman" w:hAnsi="Times New Roman"/>
          <w:sz w:val="24"/>
          <w:szCs w:val="24"/>
        </w:rPr>
        <w:t>,</w:t>
      </w:r>
      <w:r w:rsidR="0075267A">
        <w:rPr>
          <w:rFonts w:ascii="Times New Roman" w:eastAsia="Times New Roman" w:hAnsi="Times New Roman"/>
          <w:sz w:val="24"/>
          <w:szCs w:val="24"/>
        </w:rPr>
        <w:t>0</w:t>
      </w:r>
      <w:r>
        <w:rPr>
          <w:rFonts w:ascii="Times New Roman" w:eastAsia="Times New Roman" w:hAnsi="Times New Roman"/>
          <w:sz w:val="24"/>
          <w:szCs w:val="24"/>
        </w:rPr>
        <w:t>0</w:t>
      </w:r>
      <w:r w:rsidRPr="008E2E6D">
        <w:rPr>
          <w:rFonts w:ascii="Times New Roman" w:eastAsia="Times New Roman" w:hAnsi="Times New Roman"/>
          <w:sz w:val="24"/>
          <w:szCs w:val="24"/>
        </w:rPr>
        <w:t xml:space="preserve"> грн з ПДВ.</w:t>
      </w:r>
    </w:p>
    <w:p w14:paraId="00000019" w14:textId="6A26F747" w:rsidR="00D37701" w:rsidRDefault="00D37701">
      <w:pPr>
        <w:pBdr>
          <w:top w:val="nil"/>
          <w:left w:val="nil"/>
          <w:bottom w:val="nil"/>
          <w:right w:val="nil"/>
          <w:between w:val="nil"/>
        </w:pBdr>
        <w:shd w:val="clear" w:color="auto" w:fill="FFFFFF"/>
        <w:spacing w:after="0" w:line="240" w:lineRule="auto"/>
        <w:jc w:val="both"/>
        <w:rPr>
          <w:rFonts w:ascii="Times New Roman" w:eastAsia="Times New Roman" w:hAnsi="Times New Roman"/>
          <w:color w:val="000000"/>
          <w:sz w:val="24"/>
          <w:szCs w:val="24"/>
        </w:rPr>
      </w:pPr>
    </w:p>
    <w:p w14:paraId="0000001A" w14:textId="156E265A" w:rsidR="00D37701" w:rsidRDefault="00A93C06">
      <w:pPr>
        <w:spacing w:after="120" w:line="240" w:lineRule="auto"/>
        <w:jc w:val="both"/>
        <w:rPr>
          <w:rFonts w:ascii="Times New Roman" w:eastAsia="Times New Roman" w:hAnsi="Times New Roman"/>
          <w:b/>
          <w:sz w:val="24"/>
          <w:szCs w:val="24"/>
        </w:rPr>
      </w:pPr>
      <w:r w:rsidRPr="008E2E6D">
        <w:rPr>
          <w:rFonts w:ascii="Times New Roman" w:eastAsia="Times New Roman" w:hAnsi="Times New Roman"/>
          <w:b/>
          <w:sz w:val="24"/>
          <w:szCs w:val="24"/>
        </w:rPr>
        <w:t xml:space="preserve">Обґрунтування технічних, якісних характеристик. </w:t>
      </w: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
        <w:gridCol w:w="1356"/>
        <w:gridCol w:w="6916"/>
        <w:gridCol w:w="542"/>
        <w:gridCol w:w="1269"/>
      </w:tblGrid>
      <w:tr w:rsidR="00696A77" w:rsidRPr="00696A77" w14:paraId="57A0B82C" w14:textId="77777777" w:rsidTr="00B31F3D">
        <w:trPr>
          <w:trHeight w:val="334"/>
        </w:trPr>
        <w:tc>
          <w:tcPr>
            <w:tcW w:w="407" w:type="dxa"/>
          </w:tcPr>
          <w:p w14:paraId="6A1A0486" w14:textId="77777777" w:rsidR="00696A77" w:rsidRPr="00696A77" w:rsidRDefault="00696A77" w:rsidP="00696A77">
            <w:pPr>
              <w:suppressAutoHyphens/>
              <w:jc w:val="center"/>
              <w:rPr>
                <w:rFonts w:ascii="Times New Roman" w:eastAsia="Times New Roman" w:hAnsi="Times New Roman"/>
                <w:b/>
                <w:sz w:val="24"/>
                <w:szCs w:val="24"/>
                <w:lang w:eastAsia="uk-UA"/>
              </w:rPr>
            </w:pPr>
            <w:r w:rsidRPr="00696A77">
              <w:rPr>
                <w:rFonts w:ascii="Times New Roman" w:eastAsia="Times New Roman" w:hAnsi="Times New Roman"/>
                <w:b/>
                <w:sz w:val="24"/>
                <w:szCs w:val="24"/>
                <w:lang w:val="ru-RU" w:eastAsia="uk-UA"/>
              </w:rPr>
              <w:t>№</w:t>
            </w:r>
          </w:p>
          <w:p w14:paraId="032C6B97" w14:textId="77777777" w:rsidR="00696A77" w:rsidRPr="00696A77" w:rsidRDefault="00696A77" w:rsidP="00696A77">
            <w:pPr>
              <w:suppressAutoHyphens/>
              <w:jc w:val="center"/>
              <w:rPr>
                <w:rFonts w:ascii="Times New Roman" w:eastAsia="Times New Roman" w:hAnsi="Times New Roman"/>
                <w:b/>
                <w:sz w:val="24"/>
                <w:szCs w:val="24"/>
                <w:lang w:val="ru-RU" w:eastAsia="uk-UA"/>
              </w:rPr>
            </w:pPr>
            <w:r w:rsidRPr="00696A77">
              <w:rPr>
                <w:rFonts w:ascii="Times New Roman" w:eastAsia="Times New Roman" w:hAnsi="Times New Roman"/>
                <w:b/>
                <w:sz w:val="24"/>
                <w:szCs w:val="24"/>
                <w:lang w:eastAsia="uk-UA"/>
              </w:rPr>
              <w:t>з</w:t>
            </w:r>
            <w:r w:rsidRPr="00696A77">
              <w:rPr>
                <w:rFonts w:ascii="Times New Roman" w:eastAsia="Times New Roman" w:hAnsi="Times New Roman"/>
                <w:b/>
                <w:sz w:val="24"/>
                <w:szCs w:val="24"/>
                <w:lang w:val="ru-RU" w:eastAsia="uk-UA"/>
              </w:rPr>
              <w:t>/п</w:t>
            </w:r>
          </w:p>
        </w:tc>
        <w:tc>
          <w:tcPr>
            <w:tcW w:w="1356" w:type="dxa"/>
          </w:tcPr>
          <w:p w14:paraId="5A282A57" w14:textId="77777777" w:rsidR="00696A77" w:rsidRPr="00696A77" w:rsidRDefault="00696A77" w:rsidP="00696A77">
            <w:pPr>
              <w:suppressAutoHyphens/>
              <w:jc w:val="center"/>
              <w:rPr>
                <w:rFonts w:ascii="Times New Roman" w:eastAsia="Times New Roman" w:hAnsi="Times New Roman"/>
                <w:b/>
                <w:sz w:val="24"/>
                <w:szCs w:val="24"/>
                <w:lang w:val="ru-RU" w:eastAsia="uk-UA"/>
              </w:rPr>
            </w:pPr>
            <w:r w:rsidRPr="00696A77">
              <w:rPr>
                <w:rFonts w:ascii="Times New Roman" w:eastAsia="Times New Roman" w:hAnsi="Times New Roman"/>
                <w:b/>
                <w:sz w:val="24"/>
                <w:szCs w:val="24"/>
                <w:lang w:eastAsia="uk-UA"/>
              </w:rPr>
              <w:t>Найменування товару</w:t>
            </w:r>
          </w:p>
        </w:tc>
        <w:tc>
          <w:tcPr>
            <w:tcW w:w="6916" w:type="dxa"/>
            <w:vAlign w:val="center"/>
          </w:tcPr>
          <w:p w14:paraId="51ED2512" w14:textId="77777777" w:rsidR="00696A77" w:rsidRPr="00696A77" w:rsidRDefault="00696A77" w:rsidP="00696A77">
            <w:pPr>
              <w:suppressAutoHyphens/>
              <w:jc w:val="center"/>
              <w:rPr>
                <w:rFonts w:ascii="Times New Roman" w:eastAsia="Times New Roman" w:hAnsi="Times New Roman"/>
                <w:b/>
                <w:sz w:val="24"/>
                <w:szCs w:val="24"/>
                <w:lang w:val="ru-RU" w:eastAsia="uk-UA"/>
              </w:rPr>
            </w:pPr>
            <w:r w:rsidRPr="00696A77">
              <w:rPr>
                <w:rFonts w:ascii="Times New Roman" w:eastAsia="Times New Roman" w:hAnsi="Times New Roman"/>
                <w:b/>
                <w:sz w:val="24"/>
                <w:szCs w:val="24"/>
                <w:lang w:eastAsia="uk-UA"/>
              </w:rPr>
              <w:t>Якісна характеристика</w:t>
            </w:r>
          </w:p>
        </w:tc>
        <w:tc>
          <w:tcPr>
            <w:tcW w:w="542" w:type="dxa"/>
            <w:vAlign w:val="center"/>
          </w:tcPr>
          <w:p w14:paraId="11B40FBD" w14:textId="77777777" w:rsidR="00696A77" w:rsidRPr="00696A77" w:rsidRDefault="00696A77" w:rsidP="00696A77">
            <w:pPr>
              <w:ind w:left="-108" w:right="-108"/>
              <w:jc w:val="center"/>
              <w:rPr>
                <w:rFonts w:ascii="Times New Roman" w:eastAsia="Times New Roman" w:hAnsi="Times New Roman"/>
                <w:sz w:val="24"/>
                <w:szCs w:val="24"/>
                <w:lang w:val="ru-RU" w:eastAsia="uk-UA"/>
              </w:rPr>
            </w:pPr>
            <w:r w:rsidRPr="00696A77">
              <w:rPr>
                <w:rFonts w:ascii="Times New Roman" w:eastAsia="Times New Roman" w:hAnsi="Times New Roman"/>
                <w:sz w:val="24"/>
                <w:szCs w:val="24"/>
                <w:lang w:val="ru-RU" w:eastAsia="uk-UA"/>
              </w:rPr>
              <w:t>од.</w:t>
            </w:r>
          </w:p>
          <w:p w14:paraId="43CC843A" w14:textId="77777777" w:rsidR="00696A77" w:rsidRPr="00696A77" w:rsidRDefault="00696A77" w:rsidP="00696A77">
            <w:pPr>
              <w:ind w:left="-108" w:right="-108"/>
              <w:jc w:val="center"/>
              <w:rPr>
                <w:rFonts w:ascii="Times New Roman" w:eastAsia="Times New Roman" w:hAnsi="Times New Roman"/>
                <w:sz w:val="24"/>
                <w:szCs w:val="24"/>
                <w:lang w:val="ru-RU" w:eastAsia="uk-UA"/>
              </w:rPr>
            </w:pPr>
            <w:proofErr w:type="spellStart"/>
            <w:r w:rsidRPr="00696A77">
              <w:rPr>
                <w:rFonts w:ascii="Times New Roman" w:eastAsia="Times New Roman" w:hAnsi="Times New Roman"/>
                <w:sz w:val="24"/>
                <w:szCs w:val="24"/>
                <w:lang w:val="ru-RU" w:eastAsia="uk-UA"/>
              </w:rPr>
              <w:t>вим</w:t>
            </w:r>
            <w:proofErr w:type="spellEnd"/>
            <w:r w:rsidRPr="00696A77">
              <w:rPr>
                <w:rFonts w:ascii="Times New Roman" w:eastAsia="Times New Roman" w:hAnsi="Times New Roman"/>
                <w:sz w:val="24"/>
                <w:szCs w:val="24"/>
                <w:lang w:val="ru-RU" w:eastAsia="uk-UA"/>
              </w:rPr>
              <w:t>.</w:t>
            </w:r>
          </w:p>
        </w:tc>
        <w:tc>
          <w:tcPr>
            <w:tcW w:w="1269" w:type="dxa"/>
            <w:vAlign w:val="center"/>
          </w:tcPr>
          <w:p w14:paraId="17F97240" w14:textId="77777777" w:rsidR="00696A77" w:rsidRPr="00696A77" w:rsidRDefault="00696A77" w:rsidP="00696A77">
            <w:pPr>
              <w:jc w:val="center"/>
              <w:rPr>
                <w:rFonts w:ascii="Times New Roman" w:eastAsia="Times New Roman" w:hAnsi="Times New Roman"/>
                <w:sz w:val="24"/>
                <w:szCs w:val="24"/>
                <w:lang w:val="ru-RU" w:eastAsia="uk-UA"/>
              </w:rPr>
            </w:pPr>
            <w:proofErr w:type="spellStart"/>
            <w:r w:rsidRPr="00696A77">
              <w:rPr>
                <w:rFonts w:ascii="Times New Roman" w:eastAsia="Times New Roman" w:hAnsi="Times New Roman"/>
                <w:sz w:val="24"/>
                <w:szCs w:val="24"/>
                <w:lang w:val="ru-RU" w:eastAsia="uk-UA"/>
              </w:rPr>
              <w:t>кількість</w:t>
            </w:r>
            <w:proofErr w:type="spellEnd"/>
          </w:p>
        </w:tc>
      </w:tr>
      <w:tr w:rsidR="00696A77" w:rsidRPr="00696A77" w14:paraId="2ACA757B" w14:textId="77777777" w:rsidTr="00B31F3D">
        <w:trPr>
          <w:trHeight w:val="3376"/>
        </w:trPr>
        <w:tc>
          <w:tcPr>
            <w:tcW w:w="407" w:type="dxa"/>
          </w:tcPr>
          <w:p w14:paraId="4BC64F4B" w14:textId="77777777" w:rsidR="00696A77" w:rsidRPr="00696A77" w:rsidRDefault="00696A77" w:rsidP="00696A77">
            <w:pPr>
              <w:suppressAutoHyphens/>
              <w:jc w:val="center"/>
              <w:rPr>
                <w:rFonts w:ascii="Times New Roman" w:eastAsia="Times New Roman" w:hAnsi="Times New Roman"/>
                <w:b/>
                <w:sz w:val="24"/>
                <w:szCs w:val="24"/>
                <w:lang w:eastAsia="uk-UA"/>
              </w:rPr>
            </w:pPr>
            <w:r w:rsidRPr="00696A77">
              <w:rPr>
                <w:rFonts w:ascii="Times New Roman" w:eastAsia="Times New Roman" w:hAnsi="Times New Roman"/>
                <w:b/>
                <w:sz w:val="24"/>
                <w:szCs w:val="24"/>
                <w:lang w:eastAsia="uk-UA"/>
              </w:rPr>
              <w:t>1</w:t>
            </w:r>
          </w:p>
          <w:p w14:paraId="11DCCBE3" w14:textId="77777777" w:rsidR="00696A77" w:rsidRPr="00696A77" w:rsidRDefault="00696A77" w:rsidP="00696A77">
            <w:pPr>
              <w:suppressAutoHyphens/>
              <w:jc w:val="center"/>
              <w:rPr>
                <w:rFonts w:ascii="Times New Roman" w:eastAsia="Times New Roman" w:hAnsi="Times New Roman"/>
                <w:b/>
                <w:sz w:val="24"/>
                <w:szCs w:val="24"/>
                <w:lang w:val="ru-RU" w:eastAsia="uk-UA"/>
              </w:rPr>
            </w:pPr>
          </w:p>
        </w:tc>
        <w:tc>
          <w:tcPr>
            <w:tcW w:w="1356" w:type="dxa"/>
          </w:tcPr>
          <w:p w14:paraId="5E867C8F" w14:textId="77777777" w:rsidR="00696A77" w:rsidRPr="00696A77" w:rsidRDefault="00696A77" w:rsidP="00696A77">
            <w:pPr>
              <w:suppressAutoHyphens/>
              <w:jc w:val="center"/>
              <w:rPr>
                <w:rFonts w:ascii="Times New Roman" w:eastAsia="Times New Roman" w:hAnsi="Times New Roman"/>
                <w:b/>
                <w:sz w:val="24"/>
                <w:szCs w:val="24"/>
                <w:lang w:eastAsia="ar-SA"/>
              </w:rPr>
            </w:pPr>
            <w:r w:rsidRPr="00696A77">
              <w:rPr>
                <w:rFonts w:ascii="Times New Roman" w:eastAsia="Times New Roman" w:hAnsi="Times New Roman"/>
                <w:b/>
                <w:sz w:val="24"/>
                <w:szCs w:val="24"/>
                <w:lang w:eastAsia="ar-SA"/>
              </w:rPr>
              <w:t>Яйця курячі</w:t>
            </w:r>
          </w:p>
        </w:tc>
        <w:tc>
          <w:tcPr>
            <w:tcW w:w="6916" w:type="dxa"/>
          </w:tcPr>
          <w:p w14:paraId="68656385" w14:textId="77777777" w:rsidR="00696A77" w:rsidRPr="00696A77" w:rsidRDefault="00696A77" w:rsidP="00696A77">
            <w:pPr>
              <w:jc w:val="both"/>
              <w:rPr>
                <w:rFonts w:ascii="Times New Roman" w:hAnsi="Times New Roman"/>
                <w:b/>
                <w:bCs/>
                <w:i/>
                <w:iCs/>
                <w:lang w:val="ru-RU" w:eastAsia="en-US"/>
              </w:rPr>
            </w:pPr>
            <w:proofErr w:type="spellStart"/>
            <w:r w:rsidRPr="00696A77">
              <w:rPr>
                <w:rFonts w:ascii="Times New Roman" w:hAnsi="Times New Roman"/>
                <w:b/>
                <w:bCs/>
                <w:i/>
                <w:iCs/>
                <w:lang w:val="ru-RU" w:eastAsia="en-US"/>
              </w:rPr>
              <w:t>Оцінка</w:t>
            </w:r>
            <w:proofErr w:type="spellEnd"/>
            <w:r w:rsidRPr="00696A77">
              <w:rPr>
                <w:rFonts w:ascii="Times New Roman" w:hAnsi="Times New Roman"/>
                <w:b/>
                <w:bCs/>
                <w:i/>
                <w:iCs/>
                <w:lang w:val="ru-RU" w:eastAsia="en-US"/>
              </w:rPr>
              <w:t xml:space="preserve"> </w:t>
            </w:r>
            <w:proofErr w:type="spellStart"/>
            <w:r w:rsidRPr="00696A77">
              <w:rPr>
                <w:rFonts w:ascii="Times New Roman" w:hAnsi="Times New Roman"/>
                <w:b/>
                <w:bCs/>
                <w:i/>
                <w:iCs/>
                <w:lang w:val="ru-RU" w:eastAsia="en-US"/>
              </w:rPr>
              <w:t>якості</w:t>
            </w:r>
            <w:proofErr w:type="spellEnd"/>
            <w:r w:rsidRPr="00696A77">
              <w:rPr>
                <w:rFonts w:ascii="Times New Roman" w:hAnsi="Times New Roman"/>
                <w:b/>
                <w:bCs/>
                <w:i/>
                <w:iCs/>
                <w:lang w:val="ru-RU" w:eastAsia="en-US"/>
              </w:rPr>
              <w:t xml:space="preserve"> – </w:t>
            </w:r>
            <w:proofErr w:type="spellStart"/>
            <w:proofErr w:type="gramStart"/>
            <w:r w:rsidRPr="00696A77">
              <w:rPr>
                <w:rFonts w:ascii="Times New Roman" w:hAnsi="Times New Roman"/>
                <w:lang w:val="ru-RU" w:eastAsia="en-US"/>
              </w:rPr>
              <w:t>згідно</w:t>
            </w:r>
            <w:proofErr w:type="spellEnd"/>
            <w:r w:rsidRPr="00696A77">
              <w:rPr>
                <w:rFonts w:ascii="Times New Roman" w:hAnsi="Times New Roman"/>
                <w:lang w:val="ru-RU" w:eastAsia="en-US"/>
              </w:rPr>
              <w:t xml:space="preserve">  з</w:t>
            </w:r>
            <w:proofErr w:type="gramEnd"/>
            <w:r w:rsidRPr="00696A77">
              <w:rPr>
                <w:rFonts w:ascii="Times New Roman" w:hAnsi="Times New Roman"/>
                <w:lang w:val="ru-RU" w:eastAsia="en-US"/>
              </w:rPr>
              <w:t xml:space="preserve"> ДСТУ 5028:2008</w:t>
            </w:r>
            <w:r w:rsidRPr="00696A77">
              <w:rPr>
                <w:rFonts w:ascii="Times New Roman" w:hAnsi="Times New Roman"/>
                <w:b/>
                <w:bCs/>
                <w:i/>
                <w:iCs/>
                <w:lang w:val="ru-RU" w:eastAsia="en-US"/>
              </w:rPr>
              <w:t xml:space="preserve">. </w:t>
            </w:r>
          </w:p>
          <w:p w14:paraId="14A7E2E6" w14:textId="77777777" w:rsidR="00696A77" w:rsidRPr="00696A77" w:rsidRDefault="00696A77" w:rsidP="00696A77">
            <w:pPr>
              <w:jc w:val="both"/>
              <w:rPr>
                <w:rFonts w:ascii="Times New Roman" w:hAnsi="Times New Roman"/>
                <w:lang w:val="ru-RU" w:eastAsia="en-US"/>
              </w:rPr>
            </w:pPr>
            <w:proofErr w:type="spellStart"/>
            <w:r w:rsidRPr="00696A77">
              <w:rPr>
                <w:rFonts w:ascii="Times New Roman" w:hAnsi="Times New Roman"/>
                <w:b/>
                <w:bCs/>
                <w:i/>
                <w:iCs/>
                <w:lang w:val="ru-RU" w:eastAsia="en-US"/>
              </w:rPr>
              <w:t>Клас</w:t>
            </w:r>
            <w:proofErr w:type="spellEnd"/>
            <w:r w:rsidRPr="00696A77">
              <w:rPr>
                <w:rFonts w:ascii="Times New Roman" w:hAnsi="Times New Roman"/>
                <w:lang w:val="ru-RU" w:eastAsia="en-US"/>
              </w:rPr>
              <w:t xml:space="preserve"> – </w:t>
            </w:r>
            <w:proofErr w:type="spellStart"/>
            <w:r w:rsidRPr="00696A77">
              <w:rPr>
                <w:rFonts w:ascii="Times New Roman" w:hAnsi="Times New Roman"/>
                <w:lang w:val="ru-RU" w:eastAsia="en-US"/>
              </w:rPr>
              <w:t>столові</w:t>
            </w:r>
            <w:proofErr w:type="spellEnd"/>
            <w:r w:rsidRPr="00696A77">
              <w:rPr>
                <w:rFonts w:ascii="Times New Roman" w:hAnsi="Times New Roman"/>
                <w:lang w:val="ru-RU" w:eastAsia="en-US"/>
              </w:rPr>
              <w:t xml:space="preserve">. </w:t>
            </w:r>
          </w:p>
          <w:p w14:paraId="07B85585" w14:textId="77777777" w:rsidR="00696A77" w:rsidRPr="00696A77" w:rsidRDefault="00696A77" w:rsidP="00696A77">
            <w:pPr>
              <w:jc w:val="both"/>
              <w:rPr>
                <w:rFonts w:ascii="Times New Roman" w:hAnsi="Times New Roman"/>
                <w:lang w:val="ru-RU" w:eastAsia="en-US"/>
              </w:rPr>
            </w:pPr>
            <w:proofErr w:type="spellStart"/>
            <w:r w:rsidRPr="00696A77">
              <w:rPr>
                <w:rFonts w:ascii="Times New Roman" w:hAnsi="Times New Roman"/>
                <w:b/>
                <w:bCs/>
                <w:i/>
                <w:iCs/>
                <w:lang w:val="ru-RU" w:eastAsia="en-US"/>
              </w:rPr>
              <w:t>Категорія</w:t>
            </w:r>
            <w:proofErr w:type="spellEnd"/>
            <w:r w:rsidRPr="00696A77">
              <w:rPr>
                <w:rFonts w:ascii="Times New Roman" w:hAnsi="Times New Roman"/>
                <w:b/>
                <w:bCs/>
                <w:i/>
                <w:iCs/>
                <w:lang w:val="ru-RU" w:eastAsia="en-US"/>
              </w:rPr>
              <w:t xml:space="preserve"> </w:t>
            </w:r>
            <w:r w:rsidRPr="00696A77">
              <w:rPr>
                <w:rFonts w:ascii="Times New Roman" w:hAnsi="Times New Roman"/>
                <w:lang w:val="ru-RU" w:eastAsia="en-US"/>
              </w:rPr>
              <w:t>– перша (С1) (</w:t>
            </w:r>
            <w:proofErr w:type="gramStart"/>
            <w:r w:rsidRPr="00696A77">
              <w:rPr>
                <w:rFonts w:ascii="Times New Roman" w:hAnsi="Times New Roman"/>
                <w:lang w:val="ru-RU" w:eastAsia="en-US"/>
              </w:rPr>
              <w:t>вага  одного</w:t>
            </w:r>
            <w:proofErr w:type="gramEnd"/>
            <w:r w:rsidRPr="00696A77">
              <w:rPr>
                <w:rFonts w:ascii="Times New Roman" w:hAnsi="Times New Roman"/>
                <w:lang w:val="ru-RU" w:eastAsia="en-US"/>
              </w:rPr>
              <w:t xml:space="preserve"> </w:t>
            </w:r>
            <w:proofErr w:type="spellStart"/>
            <w:r w:rsidRPr="00696A77">
              <w:rPr>
                <w:rFonts w:ascii="Times New Roman" w:hAnsi="Times New Roman"/>
                <w:lang w:val="ru-RU" w:eastAsia="en-US"/>
              </w:rPr>
              <w:t>яйця</w:t>
            </w:r>
            <w:proofErr w:type="spellEnd"/>
            <w:r w:rsidRPr="00696A77">
              <w:rPr>
                <w:rFonts w:ascii="Times New Roman" w:hAnsi="Times New Roman"/>
                <w:lang w:val="ru-RU" w:eastAsia="en-US"/>
              </w:rPr>
              <w:t xml:space="preserve"> не </w:t>
            </w:r>
            <w:proofErr w:type="spellStart"/>
            <w:r w:rsidRPr="00696A77">
              <w:rPr>
                <w:rFonts w:ascii="Times New Roman" w:hAnsi="Times New Roman"/>
                <w:lang w:val="ru-RU" w:eastAsia="en-US"/>
              </w:rPr>
              <w:t>менше</w:t>
            </w:r>
            <w:proofErr w:type="spellEnd"/>
            <w:r w:rsidRPr="00696A77">
              <w:rPr>
                <w:rFonts w:ascii="Times New Roman" w:hAnsi="Times New Roman"/>
                <w:lang w:val="ru-RU" w:eastAsia="en-US"/>
              </w:rPr>
              <w:t xml:space="preserve"> 46 гр.)</w:t>
            </w:r>
          </w:p>
          <w:p w14:paraId="45B57920" w14:textId="77777777" w:rsidR="00696A77" w:rsidRPr="00696A77" w:rsidRDefault="00696A77" w:rsidP="00696A77">
            <w:pPr>
              <w:jc w:val="both"/>
              <w:rPr>
                <w:rFonts w:ascii="Times New Roman" w:hAnsi="Times New Roman"/>
                <w:lang w:val="ru-RU" w:eastAsia="en-US"/>
              </w:rPr>
            </w:pPr>
            <w:proofErr w:type="spellStart"/>
            <w:r w:rsidRPr="00696A77">
              <w:rPr>
                <w:rFonts w:ascii="Times New Roman" w:hAnsi="Times New Roman"/>
                <w:b/>
                <w:i/>
                <w:lang w:val="ru-RU" w:eastAsia="en-US"/>
              </w:rPr>
              <w:t>Зовнішній</w:t>
            </w:r>
            <w:proofErr w:type="spellEnd"/>
            <w:r w:rsidRPr="00696A77">
              <w:rPr>
                <w:rFonts w:ascii="Times New Roman" w:hAnsi="Times New Roman"/>
                <w:b/>
                <w:i/>
                <w:lang w:val="ru-RU" w:eastAsia="en-US"/>
              </w:rPr>
              <w:t xml:space="preserve"> </w:t>
            </w:r>
            <w:proofErr w:type="spellStart"/>
            <w:r w:rsidRPr="00696A77">
              <w:rPr>
                <w:rFonts w:ascii="Times New Roman" w:hAnsi="Times New Roman"/>
                <w:b/>
                <w:i/>
                <w:lang w:val="ru-RU" w:eastAsia="en-US"/>
              </w:rPr>
              <w:t>вигляд</w:t>
            </w:r>
            <w:proofErr w:type="spellEnd"/>
            <w:r w:rsidRPr="00696A77">
              <w:rPr>
                <w:rFonts w:ascii="Times New Roman" w:hAnsi="Times New Roman"/>
                <w:b/>
                <w:i/>
                <w:lang w:val="ru-RU" w:eastAsia="en-US"/>
              </w:rPr>
              <w:t xml:space="preserve"> </w:t>
            </w:r>
            <w:r w:rsidRPr="00696A77">
              <w:rPr>
                <w:rFonts w:ascii="Times New Roman" w:hAnsi="Times New Roman"/>
                <w:lang w:val="ru-RU" w:eastAsia="en-US"/>
              </w:rPr>
              <w:t xml:space="preserve">– </w:t>
            </w:r>
            <w:proofErr w:type="spellStart"/>
            <w:proofErr w:type="gramStart"/>
            <w:r w:rsidRPr="00696A77">
              <w:rPr>
                <w:rFonts w:ascii="Times New Roman" w:hAnsi="Times New Roman"/>
                <w:lang w:val="ru-RU" w:eastAsia="en-US"/>
              </w:rPr>
              <w:t>шкаралупа</w:t>
            </w:r>
            <w:proofErr w:type="spellEnd"/>
            <w:r w:rsidRPr="00696A77">
              <w:rPr>
                <w:rFonts w:ascii="Times New Roman" w:hAnsi="Times New Roman"/>
                <w:lang w:val="ru-RU" w:eastAsia="en-US"/>
              </w:rPr>
              <w:t xml:space="preserve">  чиста</w:t>
            </w:r>
            <w:proofErr w:type="gramEnd"/>
            <w:r w:rsidRPr="00696A77">
              <w:rPr>
                <w:rFonts w:ascii="Times New Roman" w:hAnsi="Times New Roman"/>
                <w:lang w:val="ru-RU" w:eastAsia="en-US"/>
              </w:rPr>
              <w:t xml:space="preserve">, </w:t>
            </w:r>
            <w:proofErr w:type="spellStart"/>
            <w:r w:rsidRPr="00696A77">
              <w:rPr>
                <w:rFonts w:ascii="Times New Roman" w:hAnsi="Times New Roman"/>
                <w:lang w:val="ru-RU" w:eastAsia="en-US"/>
              </w:rPr>
              <w:t>непошкоджена</w:t>
            </w:r>
            <w:proofErr w:type="spellEnd"/>
            <w:r w:rsidRPr="00696A77">
              <w:rPr>
                <w:rFonts w:ascii="Times New Roman" w:hAnsi="Times New Roman"/>
                <w:lang w:val="ru-RU" w:eastAsia="en-US"/>
              </w:rPr>
              <w:t xml:space="preserve">, без </w:t>
            </w:r>
            <w:proofErr w:type="spellStart"/>
            <w:r w:rsidRPr="00696A77">
              <w:rPr>
                <w:rFonts w:ascii="Times New Roman" w:hAnsi="Times New Roman"/>
                <w:lang w:val="ru-RU" w:eastAsia="en-US"/>
              </w:rPr>
              <w:t>видимих</w:t>
            </w:r>
            <w:proofErr w:type="spellEnd"/>
            <w:r w:rsidRPr="00696A77">
              <w:rPr>
                <w:rFonts w:ascii="Times New Roman" w:hAnsi="Times New Roman"/>
                <w:lang w:val="ru-RU" w:eastAsia="en-US"/>
              </w:rPr>
              <w:t xml:space="preserve"> </w:t>
            </w:r>
            <w:proofErr w:type="spellStart"/>
            <w:r w:rsidRPr="00696A77">
              <w:rPr>
                <w:rFonts w:ascii="Times New Roman" w:hAnsi="Times New Roman"/>
                <w:lang w:val="ru-RU" w:eastAsia="en-US"/>
              </w:rPr>
              <w:t>змін</w:t>
            </w:r>
            <w:proofErr w:type="spellEnd"/>
            <w:r w:rsidRPr="00696A77">
              <w:rPr>
                <w:rFonts w:ascii="Times New Roman" w:hAnsi="Times New Roman"/>
                <w:lang w:val="ru-RU" w:eastAsia="en-US"/>
              </w:rPr>
              <w:t xml:space="preserve"> </w:t>
            </w:r>
            <w:proofErr w:type="spellStart"/>
            <w:r w:rsidRPr="00696A77">
              <w:rPr>
                <w:rFonts w:ascii="Times New Roman" w:hAnsi="Times New Roman"/>
                <w:lang w:val="ru-RU" w:eastAsia="en-US"/>
              </w:rPr>
              <w:t>структури</w:t>
            </w:r>
            <w:proofErr w:type="spellEnd"/>
            <w:r w:rsidRPr="00696A77">
              <w:rPr>
                <w:rFonts w:ascii="Times New Roman" w:hAnsi="Times New Roman"/>
                <w:lang w:val="ru-RU" w:eastAsia="en-US"/>
              </w:rPr>
              <w:t xml:space="preserve">, без </w:t>
            </w:r>
            <w:proofErr w:type="spellStart"/>
            <w:r w:rsidRPr="00696A77">
              <w:rPr>
                <w:rFonts w:ascii="Times New Roman" w:hAnsi="Times New Roman"/>
                <w:lang w:val="ru-RU" w:eastAsia="en-US"/>
              </w:rPr>
              <w:t>слідів</w:t>
            </w:r>
            <w:proofErr w:type="spellEnd"/>
            <w:r w:rsidRPr="00696A77">
              <w:rPr>
                <w:rFonts w:ascii="Times New Roman" w:hAnsi="Times New Roman"/>
                <w:lang w:val="ru-RU" w:eastAsia="en-US"/>
              </w:rPr>
              <w:t xml:space="preserve"> </w:t>
            </w:r>
            <w:proofErr w:type="spellStart"/>
            <w:r w:rsidRPr="00696A77">
              <w:rPr>
                <w:rFonts w:ascii="Times New Roman" w:hAnsi="Times New Roman"/>
                <w:lang w:val="ru-RU" w:eastAsia="en-US"/>
              </w:rPr>
              <w:t>посліду</w:t>
            </w:r>
            <w:proofErr w:type="spellEnd"/>
            <w:r w:rsidRPr="00696A77">
              <w:rPr>
                <w:rFonts w:ascii="Times New Roman" w:hAnsi="Times New Roman"/>
                <w:lang w:val="ru-RU" w:eastAsia="en-US"/>
              </w:rPr>
              <w:t xml:space="preserve"> </w:t>
            </w:r>
            <w:proofErr w:type="spellStart"/>
            <w:r w:rsidRPr="00696A77">
              <w:rPr>
                <w:rFonts w:ascii="Times New Roman" w:hAnsi="Times New Roman"/>
                <w:lang w:val="ru-RU" w:eastAsia="en-US"/>
              </w:rPr>
              <w:t>чи</w:t>
            </w:r>
            <w:proofErr w:type="spellEnd"/>
            <w:r w:rsidRPr="00696A77">
              <w:rPr>
                <w:rFonts w:ascii="Times New Roman" w:hAnsi="Times New Roman"/>
                <w:lang w:val="ru-RU" w:eastAsia="en-US"/>
              </w:rPr>
              <w:t xml:space="preserve"> </w:t>
            </w:r>
            <w:proofErr w:type="spellStart"/>
            <w:r w:rsidRPr="00696A77">
              <w:rPr>
                <w:rFonts w:ascii="Times New Roman" w:hAnsi="Times New Roman"/>
                <w:lang w:val="ru-RU" w:eastAsia="en-US"/>
              </w:rPr>
              <w:t>крові</w:t>
            </w:r>
            <w:proofErr w:type="spellEnd"/>
            <w:r w:rsidRPr="00696A77">
              <w:rPr>
                <w:rFonts w:ascii="Times New Roman" w:hAnsi="Times New Roman"/>
                <w:lang w:val="ru-RU" w:eastAsia="en-US"/>
              </w:rPr>
              <w:t xml:space="preserve">. </w:t>
            </w:r>
            <w:proofErr w:type="spellStart"/>
            <w:r w:rsidRPr="00696A77">
              <w:rPr>
                <w:rFonts w:ascii="Times New Roman" w:hAnsi="Times New Roman"/>
                <w:lang w:val="ru-RU" w:eastAsia="en-US"/>
              </w:rPr>
              <w:t>Білок</w:t>
            </w:r>
            <w:proofErr w:type="spellEnd"/>
            <w:r w:rsidRPr="00696A77">
              <w:rPr>
                <w:rFonts w:ascii="Times New Roman" w:hAnsi="Times New Roman"/>
                <w:lang w:val="ru-RU" w:eastAsia="en-US"/>
              </w:rPr>
              <w:t xml:space="preserve"> </w:t>
            </w:r>
            <w:proofErr w:type="spellStart"/>
            <w:r w:rsidRPr="00696A77">
              <w:rPr>
                <w:rFonts w:ascii="Times New Roman" w:hAnsi="Times New Roman"/>
                <w:lang w:val="ru-RU" w:eastAsia="en-US"/>
              </w:rPr>
              <w:t>яйця</w:t>
            </w:r>
            <w:proofErr w:type="spellEnd"/>
            <w:r w:rsidRPr="00696A77">
              <w:rPr>
                <w:rFonts w:ascii="Times New Roman" w:hAnsi="Times New Roman"/>
                <w:lang w:val="ru-RU" w:eastAsia="en-US"/>
              </w:rPr>
              <w:t xml:space="preserve"> – </w:t>
            </w:r>
            <w:proofErr w:type="spellStart"/>
            <w:r w:rsidRPr="00696A77">
              <w:rPr>
                <w:rFonts w:ascii="Times New Roman" w:hAnsi="Times New Roman"/>
                <w:lang w:val="ru-RU" w:eastAsia="en-US"/>
              </w:rPr>
              <w:t>чистий</w:t>
            </w:r>
            <w:proofErr w:type="spellEnd"/>
            <w:r w:rsidRPr="00696A77">
              <w:rPr>
                <w:rFonts w:ascii="Times New Roman" w:hAnsi="Times New Roman"/>
                <w:lang w:val="ru-RU" w:eastAsia="en-US"/>
              </w:rPr>
              <w:t xml:space="preserve">, </w:t>
            </w:r>
            <w:proofErr w:type="spellStart"/>
            <w:r w:rsidRPr="00696A77">
              <w:rPr>
                <w:rFonts w:ascii="Times New Roman" w:hAnsi="Times New Roman"/>
                <w:lang w:val="ru-RU" w:eastAsia="en-US"/>
              </w:rPr>
              <w:t>щільний</w:t>
            </w:r>
            <w:proofErr w:type="spellEnd"/>
            <w:r w:rsidRPr="00696A77">
              <w:rPr>
                <w:rFonts w:ascii="Times New Roman" w:hAnsi="Times New Roman"/>
                <w:lang w:val="ru-RU" w:eastAsia="en-US"/>
              </w:rPr>
              <w:t xml:space="preserve">, </w:t>
            </w:r>
            <w:proofErr w:type="spellStart"/>
            <w:r w:rsidRPr="00696A77">
              <w:rPr>
                <w:rFonts w:ascii="Times New Roman" w:hAnsi="Times New Roman"/>
                <w:lang w:val="ru-RU" w:eastAsia="en-US"/>
              </w:rPr>
              <w:t>світлий</w:t>
            </w:r>
            <w:proofErr w:type="spellEnd"/>
            <w:r w:rsidRPr="00696A77">
              <w:rPr>
                <w:rFonts w:ascii="Times New Roman" w:hAnsi="Times New Roman"/>
                <w:lang w:val="ru-RU" w:eastAsia="en-US"/>
              </w:rPr>
              <w:t xml:space="preserve">, </w:t>
            </w:r>
            <w:proofErr w:type="spellStart"/>
            <w:r w:rsidRPr="00696A77">
              <w:rPr>
                <w:rFonts w:ascii="Times New Roman" w:hAnsi="Times New Roman"/>
                <w:lang w:val="ru-RU" w:eastAsia="en-US"/>
              </w:rPr>
              <w:t>прозорий</w:t>
            </w:r>
            <w:proofErr w:type="spellEnd"/>
            <w:r w:rsidRPr="00696A77">
              <w:rPr>
                <w:rFonts w:ascii="Times New Roman" w:hAnsi="Times New Roman"/>
                <w:lang w:val="ru-RU" w:eastAsia="en-US"/>
              </w:rPr>
              <w:t>.</w:t>
            </w:r>
          </w:p>
          <w:p w14:paraId="5DF4A819" w14:textId="77777777" w:rsidR="00696A77" w:rsidRPr="00696A77" w:rsidRDefault="00696A77" w:rsidP="00696A77">
            <w:pPr>
              <w:jc w:val="both"/>
              <w:rPr>
                <w:rFonts w:ascii="Times New Roman" w:hAnsi="Times New Roman"/>
                <w:lang w:val="ru-RU" w:eastAsia="en-US"/>
              </w:rPr>
            </w:pPr>
            <w:proofErr w:type="spellStart"/>
            <w:r w:rsidRPr="00696A77">
              <w:rPr>
                <w:rFonts w:ascii="Times New Roman" w:hAnsi="Times New Roman"/>
                <w:b/>
                <w:i/>
                <w:lang w:val="ru-RU" w:eastAsia="en-US"/>
              </w:rPr>
              <w:t>Маркування</w:t>
            </w:r>
            <w:proofErr w:type="spellEnd"/>
            <w:r w:rsidRPr="00696A77">
              <w:rPr>
                <w:rFonts w:ascii="Times New Roman" w:hAnsi="Times New Roman"/>
                <w:b/>
                <w:i/>
                <w:lang w:val="ru-RU" w:eastAsia="en-US"/>
              </w:rPr>
              <w:t xml:space="preserve"> </w:t>
            </w:r>
            <w:r w:rsidRPr="00696A77">
              <w:rPr>
                <w:rFonts w:ascii="Times New Roman" w:hAnsi="Times New Roman"/>
                <w:lang w:val="ru-RU" w:eastAsia="en-US"/>
              </w:rPr>
              <w:t xml:space="preserve">– </w:t>
            </w:r>
            <w:proofErr w:type="spellStart"/>
            <w:proofErr w:type="gramStart"/>
            <w:r w:rsidRPr="00696A77">
              <w:rPr>
                <w:rFonts w:ascii="Times New Roman" w:hAnsi="Times New Roman"/>
                <w:lang w:val="ru-RU" w:eastAsia="en-US"/>
              </w:rPr>
              <w:t>кожне</w:t>
            </w:r>
            <w:proofErr w:type="spellEnd"/>
            <w:r w:rsidRPr="00696A77">
              <w:rPr>
                <w:rFonts w:ascii="Times New Roman" w:hAnsi="Times New Roman"/>
                <w:lang w:val="ru-RU" w:eastAsia="en-US"/>
              </w:rPr>
              <w:t xml:space="preserve">  яйце</w:t>
            </w:r>
            <w:proofErr w:type="gramEnd"/>
            <w:r w:rsidRPr="00696A77">
              <w:rPr>
                <w:rFonts w:ascii="Times New Roman" w:hAnsi="Times New Roman"/>
                <w:lang w:val="ru-RU" w:eastAsia="en-US"/>
              </w:rPr>
              <w:t xml:space="preserve"> </w:t>
            </w:r>
            <w:proofErr w:type="spellStart"/>
            <w:r w:rsidRPr="00696A77">
              <w:rPr>
                <w:rFonts w:ascii="Times New Roman" w:hAnsi="Times New Roman"/>
                <w:lang w:val="ru-RU" w:eastAsia="en-US"/>
              </w:rPr>
              <w:t>промарковане</w:t>
            </w:r>
            <w:proofErr w:type="spellEnd"/>
            <w:r w:rsidRPr="00696A77">
              <w:rPr>
                <w:rFonts w:ascii="Times New Roman" w:hAnsi="Times New Roman"/>
                <w:lang w:val="ru-RU" w:eastAsia="en-US"/>
              </w:rPr>
              <w:t xml:space="preserve"> штампом, на </w:t>
            </w:r>
            <w:proofErr w:type="spellStart"/>
            <w:r w:rsidRPr="00696A77">
              <w:rPr>
                <w:rFonts w:ascii="Times New Roman" w:hAnsi="Times New Roman"/>
                <w:lang w:val="ru-RU" w:eastAsia="en-US"/>
              </w:rPr>
              <w:t>якому</w:t>
            </w:r>
            <w:proofErr w:type="spellEnd"/>
            <w:r w:rsidRPr="00696A77">
              <w:rPr>
                <w:rFonts w:ascii="Times New Roman" w:hAnsi="Times New Roman"/>
                <w:lang w:val="ru-RU" w:eastAsia="en-US"/>
              </w:rPr>
              <w:t xml:space="preserve"> </w:t>
            </w:r>
            <w:proofErr w:type="spellStart"/>
            <w:r w:rsidRPr="00696A77">
              <w:rPr>
                <w:rFonts w:ascii="Times New Roman" w:hAnsi="Times New Roman"/>
                <w:lang w:val="ru-RU" w:eastAsia="en-US"/>
              </w:rPr>
              <w:t>вказано</w:t>
            </w:r>
            <w:proofErr w:type="spellEnd"/>
            <w:r w:rsidRPr="00696A77">
              <w:rPr>
                <w:rFonts w:ascii="Times New Roman" w:hAnsi="Times New Roman"/>
                <w:lang w:val="ru-RU" w:eastAsia="en-US"/>
              </w:rPr>
              <w:t xml:space="preserve"> </w:t>
            </w:r>
            <w:proofErr w:type="spellStart"/>
            <w:r w:rsidRPr="00696A77">
              <w:rPr>
                <w:rFonts w:ascii="Times New Roman" w:hAnsi="Times New Roman"/>
                <w:lang w:val="ru-RU" w:eastAsia="en-US"/>
              </w:rPr>
              <w:t>клас</w:t>
            </w:r>
            <w:proofErr w:type="spellEnd"/>
            <w:r w:rsidRPr="00696A77">
              <w:rPr>
                <w:rFonts w:ascii="Times New Roman" w:hAnsi="Times New Roman"/>
                <w:lang w:val="ru-RU" w:eastAsia="en-US"/>
              </w:rPr>
              <w:t xml:space="preserve"> та </w:t>
            </w:r>
            <w:proofErr w:type="spellStart"/>
            <w:r w:rsidRPr="00696A77">
              <w:rPr>
                <w:rFonts w:ascii="Times New Roman" w:hAnsi="Times New Roman"/>
                <w:lang w:val="ru-RU" w:eastAsia="en-US"/>
              </w:rPr>
              <w:t>категорію</w:t>
            </w:r>
            <w:proofErr w:type="spellEnd"/>
            <w:r w:rsidRPr="00696A77">
              <w:rPr>
                <w:rFonts w:ascii="Times New Roman" w:hAnsi="Times New Roman"/>
                <w:lang w:val="ru-RU" w:eastAsia="en-US"/>
              </w:rPr>
              <w:t xml:space="preserve"> </w:t>
            </w:r>
            <w:proofErr w:type="spellStart"/>
            <w:r w:rsidRPr="00696A77">
              <w:rPr>
                <w:rFonts w:ascii="Times New Roman" w:hAnsi="Times New Roman"/>
                <w:lang w:val="ru-RU" w:eastAsia="en-US"/>
              </w:rPr>
              <w:t>яєць</w:t>
            </w:r>
            <w:proofErr w:type="spellEnd"/>
            <w:r w:rsidRPr="00696A77">
              <w:rPr>
                <w:rFonts w:ascii="Times New Roman" w:hAnsi="Times New Roman"/>
                <w:lang w:val="ru-RU" w:eastAsia="en-US"/>
              </w:rPr>
              <w:t xml:space="preserve">. </w:t>
            </w:r>
          </w:p>
          <w:p w14:paraId="0DE1C15E" w14:textId="77777777" w:rsidR="00696A77" w:rsidRPr="00696A77" w:rsidRDefault="00696A77" w:rsidP="00696A77">
            <w:pPr>
              <w:jc w:val="both"/>
              <w:rPr>
                <w:rFonts w:ascii="Times New Roman" w:eastAsia="Times New Roman" w:hAnsi="Times New Roman"/>
                <w:lang w:val="ru-RU"/>
              </w:rPr>
            </w:pPr>
            <w:proofErr w:type="spellStart"/>
            <w:r w:rsidRPr="00696A77">
              <w:rPr>
                <w:b/>
                <w:i/>
                <w:lang w:val="ru-RU" w:eastAsia="en-US"/>
              </w:rPr>
              <w:t>Пакування</w:t>
            </w:r>
            <w:proofErr w:type="spellEnd"/>
            <w:r w:rsidRPr="00696A77">
              <w:rPr>
                <w:lang w:val="ru-RU" w:eastAsia="en-US"/>
              </w:rPr>
              <w:t xml:space="preserve"> – </w:t>
            </w:r>
            <w:proofErr w:type="spellStart"/>
            <w:r w:rsidRPr="00696A77">
              <w:rPr>
                <w:rFonts w:ascii="Times New Roman" w:hAnsi="Times New Roman"/>
                <w:lang w:val="ru-RU"/>
              </w:rPr>
              <w:t>яйця</w:t>
            </w:r>
            <w:proofErr w:type="spellEnd"/>
            <w:r w:rsidRPr="00696A77">
              <w:rPr>
                <w:rFonts w:ascii="Times New Roman" w:hAnsi="Times New Roman"/>
                <w:lang w:val="ru-RU"/>
              </w:rPr>
              <w:t xml:space="preserve"> </w:t>
            </w:r>
            <w:proofErr w:type="spellStart"/>
            <w:r w:rsidRPr="00696A77">
              <w:rPr>
                <w:rFonts w:ascii="Times New Roman" w:hAnsi="Times New Roman"/>
                <w:lang w:val="ru-RU"/>
              </w:rPr>
              <w:t>покладені</w:t>
            </w:r>
            <w:proofErr w:type="spellEnd"/>
            <w:r w:rsidRPr="00696A77">
              <w:rPr>
                <w:rFonts w:ascii="Times New Roman" w:hAnsi="Times New Roman"/>
                <w:lang w:val="ru-RU"/>
              </w:rPr>
              <w:t xml:space="preserve"> в </w:t>
            </w:r>
            <w:proofErr w:type="spellStart"/>
            <w:r w:rsidRPr="00696A77">
              <w:rPr>
                <w:rFonts w:ascii="Times New Roman" w:hAnsi="Times New Roman"/>
                <w:lang w:val="ru-RU"/>
              </w:rPr>
              <w:t>гофровані</w:t>
            </w:r>
            <w:proofErr w:type="spellEnd"/>
            <w:r w:rsidRPr="00696A77">
              <w:rPr>
                <w:rFonts w:ascii="Times New Roman" w:hAnsi="Times New Roman"/>
                <w:lang w:val="ru-RU"/>
              </w:rPr>
              <w:t xml:space="preserve"> прокладки, </w:t>
            </w:r>
            <w:proofErr w:type="spellStart"/>
            <w:r w:rsidRPr="00696A77">
              <w:rPr>
                <w:rFonts w:ascii="Times New Roman" w:hAnsi="Times New Roman"/>
                <w:lang w:val="ru-RU"/>
              </w:rPr>
              <w:t>які</w:t>
            </w:r>
            <w:proofErr w:type="spellEnd"/>
            <w:r w:rsidRPr="00696A77">
              <w:rPr>
                <w:rFonts w:ascii="Times New Roman" w:hAnsi="Times New Roman"/>
                <w:lang w:val="ru-RU"/>
              </w:rPr>
              <w:t xml:space="preserve"> </w:t>
            </w:r>
            <w:proofErr w:type="spellStart"/>
            <w:r w:rsidRPr="00696A77">
              <w:rPr>
                <w:rFonts w:ascii="Times New Roman" w:hAnsi="Times New Roman"/>
                <w:lang w:val="ru-RU"/>
              </w:rPr>
              <w:t>запаковані</w:t>
            </w:r>
            <w:proofErr w:type="spellEnd"/>
            <w:r w:rsidRPr="00696A77">
              <w:rPr>
                <w:rFonts w:ascii="Times New Roman" w:hAnsi="Times New Roman"/>
                <w:lang w:val="ru-RU"/>
              </w:rPr>
              <w:t xml:space="preserve"> в </w:t>
            </w:r>
            <w:proofErr w:type="spellStart"/>
            <w:r w:rsidRPr="00696A77">
              <w:rPr>
                <w:rFonts w:ascii="Times New Roman" w:hAnsi="Times New Roman"/>
                <w:lang w:val="ru-RU"/>
              </w:rPr>
              <w:t>транспортну</w:t>
            </w:r>
            <w:proofErr w:type="spellEnd"/>
            <w:r w:rsidRPr="00696A77">
              <w:rPr>
                <w:rFonts w:ascii="Times New Roman" w:hAnsi="Times New Roman"/>
                <w:lang w:val="ru-RU"/>
              </w:rPr>
              <w:t xml:space="preserve"> тару (</w:t>
            </w:r>
            <w:proofErr w:type="spellStart"/>
            <w:r w:rsidRPr="00696A77">
              <w:rPr>
                <w:rFonts w:ascii="Times New Roman" w:hAnsi="Times New Roman"/>
                <w:lang w:val="ru-RU"/>
              </w:rPr>
              <w:t>картонні</w:t>
            </w:r>
            <w:proofErr w:type="spellEnd"/>
            <w:r w:rsidRPr="00696A77">
              <w:rPr>
                <w:rFonts w:ascii="Times New Roman" w:hAnsi="Times New Roman"/>
                <w:lang w:val="ru-RU"/>
              </w:rPr>
              <w:t xml:space="preserve"> ящики, </w:t>
            </w:r>
            <w:proofErr w:type="spellStart"/>
            <w:r w:rsidRPr="00696A77">
              <w:rPr>
                <w:rFonts w:ascii="Times New Roman" w:hAnsi="Times New Roman"/>
                <w:lang w:val="ru-RU"/>
              </w:rPr>
              <w:t>заклеєні</w:t>
            </w:r>
            <w:proofErr w:type="spellEnd"/>
            <w:r w:rsidRPr="00696A77">
              <w:rPr>
                <w:rFonts w:ascii="Times New Roman" w:hAnsi="Times New Roman"/>
                <w:lang w:val="ru-RU"/>
              </w:rPr>
              <w:t xml:space="preserve"> липкою </w:t>
            </w:r>
            <w:proofErr w:type="spellStart"/>
            <w:r w:rsidRPr="00696A77">
              <w:rPr>
                <w:rFonts w:ascii="Times New Roman" w:hAnsi="Times New Roman"/>
                <w:lang w:val="ru-RU"/>
              </w:rPr>
              <w:t>стрічкою</w:t>
            </w:r>
            <w:proofErr w:type="spellEnd"/>
            <w:r w:rsidRPr="00696A77">
              <w:rPr>
                <w:rFonts w:ascii="Times New Roman" w:hAnsi="Times New Roman"/>
                <w:lang w:val="ru-RU"/>
              </w:rPr>
              <w:t xml:space="preserve">). </w:t>
            </w:r>
            <w:proofErr w:type="spellStart"/>
            <w:r w:rsidRPr="00696A77">
              <w:rPr>
                <w:rFonts w:ascii="Times New Roman" w:hAnsi="Times New Roman"/>
                <w:lang w:val="ru-RU"/>
              </w:rPr>
              <w:t>Обов’язкова</w:t>
            </w:r>
            <w:proofErr w:type="spellEnd"/>
            <w:r w:rsidRPr="00696A77">
              <w:rPr>
                <w:rFonts w:ascii="Times New Roman" w:hAnsi="Times New Roman"/>
                <w:lang w:val="ru-RU"/>
              </w:rPr>
              <w:t xml:space="preserve"> </w:t>
            </w:r>
            <w:proofErr w:type="spellStart"/>
            <w:r w:rsidRPr="00696A77">
              <w:rPr>
                <w:rFonts w:ascii="Times New Roman" w:hAnsi="Times New Roman"/>
                <w:lang w:val="ru-RU"/>
              </w:rPr>
              <w:t>наявність</w:t>
            </w:r>
            <w:proofErr w:type="spellEnd"/>
            <w:r w:rsidRPr="00696A77">
              <w:rPr>
                <w:rFonts w:ascii="Times New Roman" w:hAnsi="Times New Roman"/>
                <w:lang w:val="ru-RU"/>
              </w:rPr>
              <w:t xml:space="preserve"> </w:t>
            </w:r>
            <w:proofErr w:type="spellStart"/>
            <w:r w:rsidRPr="00696A77">
              <w:rPr>
                <w:rFonts w:ascii="Times New Roman" w:hAnsi="Times New Roman"/>
                <w:lang w:val="ru-RU"/>
              </w:rPr>
              <w:t>пакувального</w:t>
            </w:r>
            <w:proofErr w:type="spellEnd"/>
            <w:r w:rsidRPr="00696A77">
              <w:rPr>
                <w:rFonts w:ascii="Times New Roman" w:hAnsi="Times New Roman"/>
                <w:lang w:val="ru-RU"/>
              </w:rPr>
              <w:t xml:space="preserve"> </w:t>
            </w:r>
            <w:proofErr w:type="spellStart"/>
            <w:r w:rsidRPr="00696A77">
              <w:rPr>
                <w:rFonts w:ascii="Times New Roman" w:hAnsi="Times New Roman"/>
                <w:lang w:val="ru-RU"/>
              </w:rPr>
              <w:t>ярлика</w:t>
            </w:r>
            <w:proofErr w:type="spellEnd"/>
            <w:r w:rsidRPr="00696A77">
              <w:rPr>
                <w:rFonts w:ascii="Times New Roman" w:hAnsi="Times New Roman"/>
                <w:lang w:val="ru-RU"/>
              </w:rPr>
              <w:t xml:space="preserve"> (</w:t>
            </w:r>
            <w:proofErr w:type="spellStart"/>
            <w:r w:rsidRPr="00696A77">
              <w:rPr>
                <w:rFonts w:ascii="Times New Roman" w:hAnsi="Times New Roman"/>
                <w:lang w:val="ru-RU"/>
              </w:rPr>
              <w:t>етикетки</w:t>
            </w:r>
            <w:proofErr w:type="spellEnd"/>
            <w:r w:rsidRPr="00696A77">
              <w:rPr>
                <w:rFonts w:ascii="Times New Roman" w:hAnsi="Times New Roman"/>
                <w:lang w:val="ru-RU"/>
              </w:rPr>
              <w:t xml:space="preserve">) на </w:t>
            </w:r>
            <w:proofErr w:type="spellStart"/>
            <w:r w:rsidRPr="00696A77">
              <w:rPr>
                <w:rFonts w:ascii="Times New Roman" w:hAnsi="Times New Roman"/>
                <w:lang w:val="ru-RU"/>
              </w:rPr>
              <w:t>транспортній</w:t>
            </w:r>
            <w:proofErr w:type="spellEnd"/>
            <w:r w:rsidRPr="00696A77">
              <w:rPr>
                <w:rFonts w:ascii="Times New Roman" w:hAnsi="Times New Roman"/>
                <w:lang w:val="ru-RU"/>
              </w:rPr>
              <w:t xml:space="preserve"> </w:t>
            </w:r>
            <w:proofErr w:type="spellStart"/>
            <w:r w:rsidRPr="00696A77">
              <w:rPr>
                <w:rFonts w:ascii="Times New Roman" w:hAnsi="Times New Roman"/>
                <w:lang w:val="ru-RU"/>
              </w:rPr>
              <w:t>тарі</w:t>
            </w:r>
            <w:proofErr w:type="spellEnd"/>
            <w:r w:rsidRPr="00696A77">
              <w:rPr>
                <w:rFonts w:ascii="Times New Roman" w:hAnsi="Times New Roman"/>
                <w:lang w:val="ru-RU"/>
              </w:rPr>
              <w:t>.</w:t>
            </w:r>
            <w:r w:rsidRPr="00696A77">
              <w:rPr>
                <w:rFonts w:ascii="Times New Roman" w:eastAsia="Times New Roman" w:hAnsi="Times New Roman"/>
                <w:lang w:val="ru-RU"/>
              </w:rPr>
              <w:t xml:space="preserve"> На </w:t>
            </w:r>
            <w:proofErr w:type="spellStart"/>
            <w:r w:rsidRPr="00696A77">
              <w:rPr>
                <w:rFonts w:ascii="Times New Roman" w:eastAsia="Times New Roman" w:hAnsi="Times New Roman"/>
                <w:lang w:val="ru-RU"/>
              </w:rPr>
              <w:t>етикетці</w:t>
            </w:r>
            <w:proofErr w:type="spellEnd"/>
            <w:r w:rsidRPr="00696A77">
              <w:rPr>
                <w:rFonts w:ascii="Times New Roman" w:eastAsia="Times New Roman" w:hAnsi="Times New Roman"/>
                <w:lang w:val="ru-RU"/>
              </w:rPr>
              <w:t xml:space="preserve"> </w:t>
            </w:r>
            <w:proofErr w:type="spellStart"/>
            <w:r w:rsidRPr="00696A77">
              <w:rPr>
                <w:rFonts w:ascii="Times New Roman" w:eastAsia="Times New Roman" w:hAnsi="Times New Roman"/>
                <w:lang w:val="ru-RU"/>
              </w:rPr>
              <w:t>має</w:t>
            </w:r>
            <w:proofErr w:type="spellEnd"/>
            <w:r w:rsidRPr="00696A77">
              <w:rPr>
                <w:rFonts w:ascii="Times New Roman" w:eastAsia="Times New Roman" w:hAnsi="Times New Roman"/>
                <w:lang w:val="ru-RU"/>
              </w:rPr>
              <w:t xml:space="preserve"> бути </w:t>
            </w:r>
            <w:proofErr w:type="spellStart"/>
            <w:r w:rsidRPr="00696A77">
              <w:rPr>
                <w:rFonts w:ascii="Times New Roman" w:eastAsia="Times New Roman" w:hAnsi="Times New Roman"/>
                <w:lang w:val="ru-RU"/>
              </w:rPr>
              <w:t>зазначена</w:t>
            </w:r>
            <w:proofErr w:type="spellEnd"/>
            <w:r w:rsidRPr="00696A77">
              <w:rPr>
                <w:rFonts w:ascii="Times New Roman" w:eastAsia="Times New Roman" w:hAnsi="Times New Roman"/>
                <w:lang w:val="ru-RU"/>
              </w:rPr>
              <w:t xml:space="preserve"> </w:t>
            </w:r>
            <w:proofErr w:type="spellStart"/>
            <w:r w:rsidRPr="00696A77">
              <w:rPr>
                <w:rFonts w:ascii="Times New Roman" w:eastAsia="Times New Roman" w:hAnsi="Times New Roman"/>
                <w:lang w:val="ru-RU"/>
              </w:rPr>
              <w:t>наступна</w:t>
            </w:r>
            <w:proofErr w:type="spellEnd"/>
            <w:r w:rsidRPr="00696A77">
              <w:rPr>
                <w:rFonts w:ascii="Times New Roman" w:eastAsia="Times New Roman" w:hAnsi="Times New Roman"/>
                <w:lang w:val="ru-RU"/>
              </w:rPr>
              <w:t xml:space="preserve"> </w:t>
            </w:r>
            <w:proofErr w:type="spellStart"/>
            <w:r w:rsidRPr="00696A77">
              <w:rPr>
                <w:rFonts w:ascii="Times New Roman" w:eastAsia="Times New Roman" w:hAnsi="Times New Roman"/>
                <w:lang w:val="ru-RU"/>
              </w:rPr>
              <w:t>інформація</w:t>
            </w:r>
            <w:proofErr w:type="spellEnd"/>
            <w:r w:rsidRPr="00696A77">
              <w:rPr>
                <w:rFonts w:ascii="Times New Roman" w:eastAsia="Times New Roman" w:hAnsi="Times New Roman"/>
                <w:lang w:val="ru-RU"/>
              </w:rPr>
              <w:t>:</w:t>
            </w:r>
          </w:p>
          <w:p w14:paraId="28C3F769" w14:textId="77777777" w:rsidR="00696A77" w:rsidRPr="00696A77" w:rsidRDefault="00696A77" w:rsidP="00696A77">
            <w:pPr>
              <w:jc w:val="both"/>
              <w:rPr>
                <w:rFonts w:ascii="Times New Roman" w:hAnsi="Times New Roman"/>
                <w:lang w:val="ru-RU"/>
              </w:rPr>
            </w:pPr>
            <w:r w:rsidRPr="00696A77">
              <w:rPr>
                <w:rFonts w:ascii="Times New Roman" w:eastAsia="Times New Roman" w:hAnsi="Times New Roman"/>
                <w:lang w:val="ru-RU"/>
              </w:rPr>
              <w:t xml:space="preserve">- </w:t>
            </w:r>
            <w:proofErr w:type="spellStart"/>
            <w:r w:rsidRPr="00696A77">
              <w:rPr>
                <w:rFonts w:ascii="Times New Roman" w:eastAsia="Times New Roman" w:hAnsi="Times New Roman"/>
                <w:lang w:val="ru-RU"/>
              </w:rPr>
              <w:t>назва</w:t>
            </w:r>
            <w:proofErr w:type="spellEnd"/>
            <w:r w:rsidRPr="00696A77">
              <w:rPr>
                <w:rFonts w:ascii="Times New Roman" w:eastAsia="Times New Roman" w:hAnsi="Times New Roman"/>
                <w:lang w:val="ru-RU"/>
              </w:rPr>
              <w:t xml:space="preserve"> </w:t>
            </w:r>
            <w:proofErr w:type="spellStart"/>
            <w:r w:rsidRPr="00696A77">
              <w:rPr>
                <w:rFonts w:ascii="Times New Roman" w:eastAsia="Times New Roman" w:hAnsi="Times New Roman"/>
                <w:lang w:val="ru-RU"/>
              </w:rPr>
              <w:t>харчового</w:t>
            </w:r>
            <w:proofErr w:type="spellEnd"/>
            <w:r w:rsidRPr="00696A77">
              <w:rPr>
                <w:rFonts w:ascii="Times New Roman" w:eastAsia="Times New Roman" w:hAnsi="Times New Roman"/>
                <w:lang w:val="ru-RU"/>
              </w:rPr>
              <w:t xml:space="preserve"> продукту, </w:t>
            </w:r>
            <w:proofErr w:type="spellStart"/>
            <w:r w:rsidRPr="00696A77">
              <w:rPr>
                <w:rFonts w:ascii="Times New Roman" w:eastAsia="Times New Roman" w:hAnsi="Times New Roman"/>
                <w:lang w:val="ru-RU"/>
              </w:rPr>
              <w:t>назва</w:t>
            </w:r>
            <w:proofErr w:type="spellEnd"/>
            <w:r w:rsidRPr="00696A77">
              <w:rPr>
                <w:rFonts w:ascii="Times New Roman" w:eastAsia="Times New Roman" w:hAnsi="Times New Roman"/>
                <w:lang w:val="ru-RU"/>
              </w:rPr>
              <w:t xml:space="preserve"> та адреса </w:t>
            </w:r>
            <w:proofErr w:type="spellStart"/>
            <w:r w:rsidRPr="00696A77">
              <w:rPr>
                <w:rFonts w:ascii="Times New Roman" w:eastAsia="Times New Roman" w:hAnsi="Times New Roman"/>
                <w:lang w:val="ru-RU"/>
              </w:rPr>
              <w:t>підприємства-виробника</w:t>
            </w:r>
            <w:proofErr w:type="spellEnd"/>
            <w:r w:rsidRPr="00696A77">
              <w:rPr>
                <w:rFonts w:ascii="Times New Roman" w:eastAsia="Times New Roman" w:hAnsi="Times New Roman"/>
                <w:lang w:val="ru-RU"/>
              </w:rPr>
              <w:t xml:space="preserve">, вага нетто, дата </w:t>
            </w:r>
            <w:proofErr w:type="spellStart"/>
            <w:r w:rsidRPr="00696A77">
              <w:rPr>
                <w:rFonts w:ascii="Times New Roman" w:eastAsia="Times New Roman" w:hAnsi="Times New Roman"/>
                <w:lang w:val="ru-RU"/>
              </w:rPr>
              <w:t>виготовлення</w:t>
            </w:r>
            <w:proofErr w:type="spellEnd"/>
            <w:r w:rsidRPr="00696A77">
              <w:rPr>
                <w:rFonts w:ascii="Times New Roman" w:eastAsia="Times New Roman" w:hAnsi="Times New Roman"/>
                <w:lang w:val="ru-RU"/>
              </w:rPr>
              <w:t xml:space="preserve">, </w:t>
            </w:r>
            <w:proofErr w:type="spellStart"/>
            <w:r w:rsidRPr="00696A77">
              <w:rPr>
                <w:rFonts w:ascii="Times New Roman" w:eastAsia="Times New Roman" w:hAnsi="Times New Roman"/>
                <w:lang w:val="ru-RU"/>
              </w:rPr>
              <w:t>термін</w:t>
            </w:r>
            <w:proofErr w:type="spellEnd"/>
            <w:r w:rsidRPr="00696A77">
              <w:rPr>
                <w:rFonts w:ascii="Times New Roman" w:eastAsia="Times New Roman" w:hAnsi="Times New Roman"/>
                <w:lang w:val="ru-RU"/>
              </w:rPr>
              <w:t xml:space="preserve"> </w:t>
            </w:r>
            <w:proofErr w:type="spellStart"/>
            <w:r w:rsidRPr="00696A77">
              <w:rPr>
                <w:rFonts w:ascii="Times New Roman" w:eastAsia="Times New Roman" w:hAnsi="Times New Roman"/>
                <w:lang w:val="ru-RU"/>
              </w:rPr>
              <w:t>придатності</w:t>
            </w:r>
            <w:proofErr w:type="spellEnd"/>
            <w:r w:rsidRPr="00696A77">
              <w:rPr>
                <w:rFonts w:ascii="Times New Roman" w:eastAsia="Times New Roman" w:hAnsi="Times New Roman"/>
                <w:lang w:val="ru-RU"/>
              </w:rPr>
              <w:t xml:space="preserve"> та </w:t>
            </w:r>
            <w:proofErr w:type="spellStart"/>
            <w:r w:rsidRPr="00696A77">
              <w:rPr>
                <w:rFonts w:ascii="Times New Roman" w:eastAsia="Times New Roman" w:hAnsi="Times New Roman"/>
                <w:lang w:val="ru-RU"/>
              </w:rPr>
              <w:t>умови</w:t>
            </w:r>
            <w:proofErr w:type="spellEnd"/>
            <w:r w:rsidRPr="00696A77">
              <w:rPr>
                <w:rFonts w:ascii="Times New Roman" w:eastAsia="Times New Roman" w:hAnsi="Times New Roman"/>
                <w:lang w:val="ru-RU"/>
              </w:rPr>
              <w:t xml:space="preserve"> </w:t>
            </w:r>
            <w:proofErr w:type="spellStart"/>
            <w:r w:rsidRPr="00696A77">
              <w:rPr>
                <w:rFonts w:ascii="Times New Roman" w:eastAsia="Times New Roman" w:hAnsi="Times New Roman"/>
                <w:lang w:val="ru-RU"/>
              </w:rPr>
              <w:t>зберігання</w:t>
            </w:r>
            <w:proofErr w:type="spellEnd"/>
            <w:r w:rsidRPr="00696A77">
              <w:rPr>
                <w:rFonts w:ascii="Times New Roman" w:eastAsia="Times New Roman" w:hAnsi="Times New Roman"/>
                <w:lang w:val="ru-RU"/>
              </w:rPr>
              <w:t xml:space="preserve">, </w:t>
            </w:r>
            <w:proofErr w:type="spellStart"/>
            <w:r w:rsidRPr="00696A77">
              <w:rPr>
                <w:rFonts w:ascii="Times New Roman" w:eastAsia="Times New Roman" w:hAnsi="Times New Roman"/>
                <w:lang w:val="ru-RU"/>
              </w:rPr>
              <w:t>дані</w:t>
            </w:r>
            <w:proofErr w:type="spellEnd"/>
            <w:r w:rsidRPr="00696A77">
              <w:rPr>
                <w:rFonts w:ascii="Times New Roman" w:eastAsia="Times New Roman" w:hAnsi="Times New Roman"/>
                <w:lang w:val="ru-RU"/>
              </w:rPr>
              <w:t xml:space="preserve"> про </w:t>
            </w:r>
            <w:proofErr w:type="spellStart"/>
            <w:r w:rsidRPr="00696A77">
              <w:rPr>
                <w:rFonts w:ascii="Times New Roman" w:eastAsia="Times New Roman" w:hAnsi="Times New Roman"/>
                <w:lang w:val="ru-RU"/>
              </w:rPr>
              <w:t>харчову</w:t>
            </w:r>
            <w:proofErr w:type="spellEnd"/>
            <w:r w:rsidRPr="00696A77">
              <w:rPr>
                <w:rFonts w:ascii="Times New Roman" w:eastAsia="Times New Roman" w:hAnsi="Times New Roman"/>
                <w:lang w:val="ru-RU"/>
              </w:rPr>
              <w:t xml:space="preserve"> та </w:t>
            </w:r>
            <w:proofErr w:type="spellStart"/>
            <w:r w:rsidRPr="00696A77">
              <w:rPr>
                <w:rFonts w:ascii="Times New Roman" w:eastAsia="Times New Roman" w:hAnsi="Times New Roman"/>
                <w:lang w:val="ru-RU"/>
              </w:rPr>
              <w:t>енергетичну</w:t>
            </w:r>
            <w:proofErr w:type="spellEnd"/>
            <w:r w:rsidRPr="00696A77">
              <w:rPr>
                <w:rFonts w:ascii="Times New Roman" w:eastAsia="Times New Roman" w:hAnsi="Times New Roman"/>
                <w:lang w:val="ru-RU"/>
              </w:rPr>
              <w:t xml:space="preserve"> </w:t>
            </w:r>
            <w:proofErr w:type="spellStart"/>
            <w:r w:rsidRPr="00696A77">
              <w:rPr>
                <w:rFonts w:ascii="Times New Roman" w:eastAsia="Times New Roman" w:hAnsi="Times New Roman"/>
                <w:lang w:val="ru-RU"/>
              </w:rPr>
              <w:t>цінність</w:t>
            </w:r>
            <w:proofErr w:type="spellEnd"/>
            <w:r w:rsidRPr="00696A77">
              <w:rPr>
                <w:rFonts w:ascii="Times New Roman" w:hAnsi="Times New Roman"/>
                <w:lang w:val="ru-RU"/>
              </w:rPr>
              <w:t xml:space="preserve"> </w:t>
            </w:r>
            <w:proofErr w:type="spellStart"/>
            <w:r w:rsidRPr="00696A77">
              <w:rPr>
                <w:rFonts w:ascii="Times New Roman" w:hAnsi="Times New Roman"/>
                <w:lang w:val="ru-RU"/>
              </w:rPr>
              <w:t>Транспортне</w:t>
            </w:r>
            <w:proofErr w:type="spellEnd"/>
            <w:r w:rsidRPr="00696A77">
              <w:rPr>
                <w:rFonts w:ascii="Times New Roman" w:hAnsi="Times New Roman"/>
                <w:lang w:val="ru-RU"/>
              </w:rPr>
              <w:t xml:space="preserve"> </w:t>
            </w:r>
            <w:proofErr w:type="spellStart"/>
            <w:r w:rsidRPr="00696A77">
              <w:rPr>
                <w:rFonts w:ascii="Times New Roman" w:hAnsi="Times New Roman"/>
                <w:lang w:val="ru-RU"/>
              </w:rPr>
              <w:t>пакування</w:t>
            </w:r>
            <w:proofErr w:type="spellEnd"/>
            <w:r w:rsidRPr="00696A77">
              <w:rPr>
                <w:rFonts w:ascii="Times New Roman" w:hAnsi="Times New Roman"/>
                <w:lang w:val="ru-RU"/>
              </w:rPr>
              <w:t xml:space="preserve"> </w:t>
            </w:r>
            <w:proofErr w:type="spellStart"/>
            <w:r w:rsidRPr="00696A77">
              <w:rPr>
                <w:rFonts w:ascii="Times New Roman" w:hAnsi="Times New Roman"/>
                <w:lang w:val="ru-RU"/>
              </w:rPr>
              <w:t>повинне</w:t>
            </w:r>
            <w:proofErr w:type="spellEnd"/>
            <w:r w:rsidRPr="00696A77">
              <w:rPr>
                <w:rFonts w:ascii="Times New Roman" w:hAnsi="Times New Roman"/>
                <w:lang w:val="ru-RU"/>
              </w:rPr>
              <w:t xml:space="preserve"> </w:t>
            </w:r>
            <w:proofErr w:type="spellStart"/>
            <w:r w:rsidRPr="00696A77">
              <w:rPr>
                <w:rFonts w:ascii="Times New Roman" w:hAnsi="Times New Roman"/>
                <w:lang w:val="ru-RU"/>
              </w:rPr>
              <w:t>забезпечити</w:t>
            </w:r>
            <w:proofErr w:type="spellEnd"/>
            <w:r w:rsidRPr="00696A77">
              <w:rPr>
                <w:rFonts w:ascii="Times New Roman" w:hAnsi="Times New Roman"/>
                <w:lang w:val="ru-RU"/>
              </w:rPr>
              <w:t xml:space="preserve"> </w:t>
            </w:r>
            <w:proofErr w:type="spellStart"/>
            <w:r w:rsidRPr="00696A77">
              <w:rPr>
                <w:rFonts w:ascii="Times New Roman" w:hAnsi="Times New Roman"/>
                <w:lang w:val="ru-RU"/>
              </w:rPr>
              <w:t>цілісність</w:t>
            </w:r>
            <w:proofErr w:type="spellEnd"/>
            <w:r w:rsidRPr="00696A77">
              <w:rPr>
                <w:rFonts w:ascii="Times New Roman" w:hAnsi="Times New Roman"/>
                <w:lang w:val="ru-RU"/>
              </w:rPr>
              <w:t xml:space="preserve"> і </w:t>
            </w:r>
            <w:proofErr w:type="spellStart"/>
            <w:r w:rsidRPr="00696A77">
              <w:rPr>
                <w:rFonts w:ascii="Times New Roman" w:hAnsi="Times New Roman"/>
                <w:lang w:val="ru-RU"/>
              </w:rPr>
              <w:t>збереження</w:t>
            </w:r>
            <w:proofErr w:type="spellEnd"/>
            <w:r w:rsidRPr="00696A77">
              <w:rPr>
                <w:rFonts w:ascii="Times New Roman" w:hAnsi="Times New Roman"/>
                <w:lang w:val="ru-RU"/>
              </w:rPr>
              <w:t xml:space="preserve"> </w:t>
            </w:r>
            <w:proofErr w:type="spellStart"/>
            <w:r w:rsidRPr="00696A77">
              <w:rPr>
                <w:rFonts w:ascii="Times New Roman" w:hAnsi="Times New Roman"/>
                <w:lang w:val="ru-RU"/>
              </w:rPr>
              <w:t>шкаралупи</w:t>
            </w:r>
            <w:proofErr w:type="spellEnd"/>
            <w:r w:rsidRPr="00696A77">
              <w:rPr>
                <w:rFonts w:ascii="Times New Roman" w:hAnsi="Times New Roman"/>
                <w:lang w:val="ru-RU"/>
              </w:rPr>
              <w:t xml:space="preserve">, </w:t>
            </w:r>
            <w:proofErr w:type="spellStart"/>
            <w:r w:rsidRPr="00696A77">
              <w:rPr>
                <w:rFonts w:ascii="Times New Roman" w:hAnsi="Times New Roman"/>
                <w:lang w:val="ru-RU"/>
              </w:rPr>
              <w:t>якість</w:t>
            </w:r>
            <w:proofErr w:type="spellEnd"/>
            <w:r w:rsidRPr="00696A77">
              <w:rPr>
                <w:rFonts w:ascii="Times New Roman" w:hAnsi="Times New Roman"/>
                <w:lang w:val="ru-RU"/>
              </w:rPr>
              <w:t xml:space="preserve">, </w:t>
            </w:r>
            <w:proofErr w:type="spellStart"/>
            <w:r w:rsidRPr="00696A77">
              <w:rPr>
                <w:rFonts w:ascii="Times New Roman" w:hAnsi="Times New Roman"/>
                <w:lang w:val="ru-RU"/>
              </w:rPr>
              <w:t>товарний</w:t>
            </w:r>
            <w:proofErr w:type="spellEnd"/>
            <w:r w:rsidRPr="00696A77">
              <w:rPr>
                <w:rFonts w:ascii="Times New Roman" w:hAnsi="Times New Roman"/>
                <w:lang w:val="ru-RU"/>
              </w:rPr>
              <w:t xml:space="preserve"> </w:t>
            </w:r>
            <w:proofErr w:type="spellStart"/>
            <w:r w:rsidRPr="00696A77">
              <w:rPr>
                <w:rFonts w:ascii="Times New Roman" w:hAnsi="Times New Roman"/>
                <w:lang w:val="ru-RU"/>
              </w:rPr>
              <w:t>вигляд</w:t>
            </w:r>
            <w:proofErr w:type="spellEnd"/>
            <w:r w:rsidRPr="00696A77">
              <w:rPr>
                <w:rFonts w:ascii="Times New Roman" w:hAnsi="Times New Roman"/>
                <w:lang w:val="ru-RU"/>
              </w:rPr>
              <w:t xml:space="preserve"> </w:t>
            </w:r>
            <w:proofErr w:type="spellStart"/>
            <w:r w:rsidRPr="00696A77">
              <w:rPr>
                <w:rFonts w:ascii="Times New Roman" w:hAnsi="Times New Roman"/>
                <w:lang w:val="ru-RU"/>
              </w:rPr>
              <w:t>яєць</w:t>
            </w:r>
            <w:proofErr w:type="spellEnd"/>
            <w:r w:rsidRPr="00696A77">
              <w:rPr>
                <w:rFonts w:ascii="Times New Roman" w:hAnsi="Times New Roman"/>
                <w:lang w:val="ru-RU"/>
              </w:rPr>
              <w:t xml:space="preserve">, </w:t>
            </w:r>
            <w:proofErr w:type="spellStart"/>
            <w:r w:rsidRPr="00696A77">
              <w:rPr>
                <w:rFonts w:ascii="Times New Roman" w:hAnsi="Times New Roman"/>
                <w:lang w:val="ru-RU"/>
              </w:rPr>
              <w:t>їхню</w:t>
            </w:r>
            <w:proofErr w:type="spellEnd"/>
            <w:r w:rsidRPr="00696A77">
              <w:rPr>
                <w:rFonts w:ascii="Times New Roman" w:hAnsi="Times New Roman"/>
                <w:lang w:val="ru-RU"/>
              </w:rPr>
              <w:t xml:space="preserve"> </w:t>
            </w:r>
            <w:proofErr w:type="spellStart"/>
            <w:r w:rsidRPr="00696A77">
              <w:rPr>
                <w:rFonts w:ascii="Times New Roman" w:hAnsi="Times New Roman"/>
                <w:lang w:val="ru-RU"/>
              </w:rPr>
              <w:t>безпеку</w:t>
            </w:r>
            <w:proofErr w:type="spellEnd"/>
            <w:r w:rsidRPr="00696A77">
              <w:rPr>
                <w:rFonts w:ascii="Times New Roman" w:hAnsi="Times New Roman"/>
                <w:lang w:val="ru-RU"/>
              </w:rPr>
              <w:t xml:space="preserve"> </w:t>
            </w:r>
            <w:proofErr w:type="spellStart"/>
            <w:r w:rsidRPr="00696A77">
              <w:rPr>
                <w:rFonts w:ascii="Times New Roman" w:hAnsi="Times New Roman"/>
                <w:lang w:val="ru-RU"/>
              </w:rPr>
              <w:t>під</w:t>
            </w:r>
            <w:proofErr w:type="spellEnd"/>
            <w:r w:rsidRPr="00696A77">
              <w:rPr>
                <w:rFonts w:ascii="Times New Roman" w:hAnsi="Times New Roman"/>
                <w:lang w:val="ru-RU"/>
              </w:rPr>
              <w:t xml:space="preserve"> час </w:t>
            </w:r>
            <w:proofErr w:type="spellStart"/>
            <w:r w:rsidRPr="00696A77">
              <w:rPr>
                <w:rFonts w:ascii="Times New Roman" w:hAnsi="Times New Roman"/>
                <w:lang w:val="ru-RU"/>
              </w:rPr>
              <w:t>транспортування</w:t>
            </w:r>
            <w:proofErr w:type="spellEnd"/>
            <w:r w:rsidRPr="00696A77">
              <w:rPr>
                <w:rFonts w:ascii="Times New Roman" w:hAnsi="Times New Roman"/>
                <w:lang w:val="ru-RU"/>
              </w:rPr>
              <w:t>.</w:t>
            </w:r>
          </w:p>
          <w:p w14:paraId="00F73CD5" w14:textId="77777777" w:rsidR="00696A77" w:rsidRPr="00696A77" w:rsidRDefault="00696A77" w:rsidP="00696A77">
            <w:pPr>
              <w:jc w:val="both"/>
              <w:rPr>
                <w:rFonts w:ascii="Times New Roman" w:eastAsia="Times New Roman" w:hAnsi="Times New Roman"/>
                <w:b/>
                <w:sz w:val="24"/>
                <w:szCs w:val="24"/>
                <w:lang w:val="ru-RU"/>
              </w:rPr>
            </w:pPr>
            <w:proofErr w:type="spellStart"/>
            <w:r w:rsidRPr="00696A77">
              <w:rPr>
                <w:rFonts w:ascii="Times New Roman" w:hAnsi="Times New Roman"/>
                <w:b/>
                <w:i/>
                <w:lang w:val="ru-RU" w:eastAsia="en-US"/>
              </w:rPr>
              <w:t>Транспортування</w:t>
            </w:r>
            <w:proofErr w:type="spellEnd"/>
            <w:r w:rsidRPr="00696A77">
              <w:rPr>
                <w:rFonts w:ascii="Times New Roman" w:hAnsi="Times New Roman"/>
                <w:b/>
                <w:i/>
                <w:lang w:val="ru-RU" w:eastAsia="en-US"/>
              </w:rPr>
              <w:t xml:space="preserve"> </w:t>
            </w:r>
            <w:r w:rsidRPr="00696A77">
              <w:rPr>
                <w:rFonts w:ascii="Times New Roman" w:hAnsi="Times New Roman"/>
                <w:lang w:val="ru-RU" w:eastAsia="en-US"/>
              </w:rPr>
              <w:t xml:space="preserve">– в </w:t>
            </w:r>
            <w:proofErr w:type="spellStart"/>
            <w:r w:rsidRPr="00696A77">
              <w:rPr>
                <w:rFonts w:ascii="Times New Roman" w:hAnsi="Times New Roman"/>
                <w:lang w:val="ru-RU" w:eastAsia="en-US"/>
              </w:rPr>
              <w:t>закритих</w:t>
            </w:r>
            <w:proofErr w:type="spellEnd"/>
            <w:r w:rsidRPr="00696A77">
              <w:rPr>
                <w:rFonts w:ascii="Times New Roman" w:hAnsi="Times New Roman"/>
                <w:lang w:val="ru-RU" w:eastAsia="en-US"/>
              </w:rPr>
              <w:t xml:space="preserve"> </w:t>
            </w:r>
            <w:proofErr w:type="spellStart"/>
            <w:r w:rsidRPr="00696A77">
              <w:rPr>
                <w:rFonts w:ascii="Times New Roman" w:hAnsi="Times New Roman"/>
                <w:lang w:val="ru-RU" w:eastAsia="en-US"/>
              </w:rPr>
              <w:t>транспортних</w:t>
            </w:r>
            <w:proofErr w:type="spellEnd"/>
            <w:r w:rsidRPr="00696A77">
              <w:rPr>
                <w:rFonts w:ascii="Times New Roman" w:hAnsi="Times New Roman"/>
                <w:lang w:val="ru-RU" w:eastAsia="en-US"/>
              </w:rPr>
              <w:t xml:space="preserve"> </w:t>
            </w:r>
            <w:proofErr w:type="spellStart"/>
            <w:r w:rsidRPr="00696A77">
              <w:rPr>
                <w:rFonts w:ascii="Times New Roman" w:hAnsi="Times New Roman"/>
                <w:lang w:val="ru-RU" w:eastAsia="en-US"/>
              </w:rPr>
              <w:t>засобах</w:t>
            </w:r>
            <w:proofErr w:type="spellEnd"/>
            <w:r w:rsidRPr="00696A77">
              <w:rPr>
                <w:rFonts w:ascii="Times New Roman" w:hAnsi="Times New Roman"/>
                <w:lang w:val="ru-RU" w:eastAsia="en-US"/>
              </w:rPr>
              <w:t xml:space="preserve">, з </w:t>
            </w:r>
            <w:proofErr w:type="spellStart"/>
            <w:r w:rsidRPr="00696A77">
              <w:rPr>
                <w:rFonts w:ascii="Times New Roman" w:hAnsi="Times New Roman"/>
                <w:lang w:val="ru-RU" w:eastAsia="en-US"/>
              </w:rPr>
              <w:t>дотриманням</w:t>
            </w:r>
            <w:proofErr w:type="spellEnd"/>
            <w:r w:rsidRPr="00696A77">
              <w:rPr>
                <w:rFonts w:ascii="Times New Roman" w:hAnsi="Times New Roman"/>
                <w:lang w:val="ru-RU" w:eastAsia="en-US"/>
              </w:rPr>
              <w:t xml:space="preserve"> </w:t>
            </w:r>
            <w:proofErr w:type="spellStart"/>
            <w:r w:rsidRPr="00696A77">
              <w:rPr>
                <w:rFonts w:ascii="Times New Roman" w:hAnsi="Times New Roman"/>
                <w:lang w:val="ru-RU" w:eastAsia="en-US"/>
              </w:rPr>
              <w:t>чинних</w:t>
            </w:r>
            <w:proofErr w:type="spellEnd"/>
            <w:r w:rsidRPr="00696A77">
              <w:rPr>
                <w:rFonts w:ascii="Times New Roman" w:hAnsi="Times New Roman"/>
                <w:lang w:val="ru-RU" w:eastAsia="en-US"/>
              </w:rPr>
              <w:t xml:space="preserve"> норм та правил, </w:t>
            </w:r>
            <w:proofErr w:type="spellStart"/>
            <w:r w:rsidRPr="00696A77">
              <w:rPr>
                <w:rFonts w:ascii="Times New Roman" w:hAnsi="Times New Roman"/>
                <w:lang w:val="ru-RU" w:eastAsia="en-US"/>
              </w:rPr>
              <w:t>які</w:t>
            </w:r>
            <w:proofErr w:type="spellEnd"/>
            <w:r w:rsidRPr="00696A77">
              <w:rPr>
                <w:rFonts w:ascii="Times New Roman" w:hAnsi="Times New Roman"/>
                <w:lang w:val="ru-RU" w:eastAsia="en-US"/>
              </w:rPr>
              <w:t xml:space="preserve"> </w:t>
            </w:r>
            <w:proofErr w:type="spellStart"/>
            <w:r w:rsidRPr="00696A77">
              <w:rPr>
                <w:rFonts w:ascii="Times New Roman" w:hAnsi="Times New Roman"/>
                <w:lang w:val="ru-RU" w:eastAsia="en-US"/>
              </w:rPr>
              <w:t>забезпечують</w:t>
            </w:r>
            <w:proofErr w:type="spellEnd"/>
            <w:r w:rsidRPr="00696A77">
              <w:rPr>
                <w:rFonts w:ascii="Times New Roman" w:hAnsi="Times New Roman"/>
                <w:lang w:val="ru-RU" w:eastAsia="en-US"/>
              </w:rPr>
              <w:t xml:space="preserve"> </w:t>
            </w:r>
            <w:proofErr w:type="spellStart"/>
            <w:proofErr w:type="gramStart"/>
            <w:r w:rsidRPr="00696A77">
              <w:rPr>
                <w:rFonts w:ascii="Times New Roman" w:hAnsi="Times New Roman"/>
                <w:lang w:val="ru-RU" w:eastAsia="en-US"/>
              </w:rPr>
              <w:t>збереження</w:t>
            </w:r>
            <w:proofErr w:type="spellEnd"/>
            <w:r w:rsidRPr="00696A77">
              <w:rPr>
                <w:rFonts w:ascii="Times New Roman" w:hAnsi="Times New Roman"/>
                <w:lang w:val="ru-RU" w:eastAsia="en-US"/>
              </w:rPr>
              <w:t xml:space="preserve">  </w:t>
            </w:r>
            <w:proofErr w:type="spellStart"/>
            <w:r w:rsidRPr="00696A77">
              <w:rPr>
                <w:rFonts w:ascii="Times New Roman" w:hAnsi="Times New Roman"/>
                <w:lang w:val="ru-RU" w:eastAsia="en-US"/>
              </w:rPr>
              <w:t>продукції</w:t>
            </w:r>
            <w:proofErr w:type="spellEnd"/>
            <w:proofErr w:type="gramEnd"/>
            <w:r w:rsidRPr="00696A77">
              <w:rPr>
                <w:rFonts w:ascii="Times New Roman" w:hAnsi="Times New Roman"/>
                <w:lang w:val="ru-RU" w:eastAsia="en-US"/>
              </w:rPr>
              <w:t xml:space="preserve">. </w:t>
            </w:r>
          </w:p>
        </w:tc>
        <w:tc>
          <w:tcPr>
            <w:tcW w:w="542" w:type="dxa"/>
          </w:tcPr>
          <w:p w14:paraId="27E56802" w14:textId="77777777" w:rsidR="00696A77" w:rsidRPr="00696A77" w:rsidRDefault="00696A77" w:rsidP="00696A77">
            <w:pPr>
              <w:suppressAutoHyphens/>
              <w:jc w:val="center"/>
              <w:rPr>
                <w:rFonts w:ascii="Times New Roman" w:eastAsia="Times New Roman" w:hAnsi="Times New Roman"/>
                <w:sz w:val="24"/>
                <w:szCs w:val="24"/>
                <w:lang w:eastAsia="ar-SA"/>
              </w:rPr>
            </w:pPr>
            <w:proofErr w:type="spellStart"/>
            <w:r w:rsidRPr="00696A77">
              <w:rPr>
                <w:rFonts w:ascii="Times New Roman" w:eastAsia="Times New Roman" w:hAnsi="Times New Roman"/>
                <w:sz w:val="24"/>
                <w:szCs w:val="24"/>
                <w:lang w:eastAsia="ar-SA"/>
              </w:rPr>
              <w:t>шт</w:t>
            </w:r>
            <w:proofErr w:type="spellEnd"/>
          </w:p>
        </w:tc>
        <w:tc>
          <w:tcPr>
            <w:tcW w:w="1269" w:type="dxa"/>
          </w:tcPr>
          <w:p w14:paraId="26D3EA26" w14:textId="6F3D2905" w:rsidR="00696A77" w:rsidRPr="00696A77" w:rsidRDefault="0075267A" w:rsidP="00696A77">
            <w:pPr>
              <w:suppressAutoHyphens/>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22</w:t>
            </w:r>
            <w:r w:rsidR="00696A77" w:rsidRPr="00696A77">
              <w:rPr>
                <w:rFonts w:ascii="Times New Roman" w:eastAsia="Times New Roman" w:hAnsi="Times New Roman"/>
                <w:sz w:val="24"/>
                <w:szCs w:val="24"/>
                <w:lang w:eastAsia="ar-SA"/>
              </w:rPr>
              <w:t>110</w:t>
            </w:r>
          </w:p>
        </w:tc>
      </w:tr>
    </w:tbl>
    <w:p w14:paraId="7EC25F55" w14:textId="5099486E" w:rsidR="003E3F76" w:rsidRDefault="003E3F76" w:rsidP="0075267A">
      <w:pPr>
        <w:shd w:val="clear" w:color="auto" w:fill="FFFFFF"/>
        <w:spacing w:after="0"/>
        <w:ind w:firstLine="567"/>
        <w:jc w:val="both"/>
        <w:rPr>
          <w:rFonts w:ascii="Times New Roman" w:eastAsia="Times New Roman" w:hAnsi="Times New Roman"/>
          <w:sz w:val="24"/>
          <w:szCs w:val="24"/>
        </w:rPr>
      </w:pPr>
    </w:p>
    <w:sectPr w:rsidR="003E3F76" w:rsidSect="00534AF2">
      <w:pgSz w:w="11906" w:h="16838"/>
      <w:pgMar w:top="851" w:right="851" w:bottom="851" w:left="1418" w:header="709" w:footer="709"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charset w:val="01"/>
    <w:family w:val="auto"/>
    <w:pitch w:val="default"/>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DA5B26"/>
    <w:multiLevelType w:val="multilevel"/>
    <w:tmpl w:val="107006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72B151DD"/>
    <w:multiLevelType w:val="multilevel"/>
    <w:tmpl w:val="82883E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701"/>
    <w:rsid w:val="00016663"/>
    <w:rsid w:val="00073B69"/>
    <w:rsid w:val="000969E7"/>
    <w:rsid w:val="000C225D"/>
    <w:rsid w:val="000D33CD"/>
    <w:rsid w:val="00111062"/>
    <w:rsid w:val="00122816"/>
    <w:rsid w:val="0019366B"/>
    <w:rsid w:val="001F7744"/>
    <w:rsid w:val="00250B75"/>
    <w:rsid w:val="00291C28"/>
    <w:rsid w:val="0029457C"/>
    <w:rsid w:val="00301121"/>
    <w:rsid w:val="003B0F34"/>
    <w:rsid w:val="003E3F76"/>
    <w:rsid w:val="00431614"/>
    <w:rsid w:val="004D2C24"/>
    <w:rsid w:val="005202C3"/>
    <w:rsid w:val="00534AF2"/>
    <w:rsid w:val="005A44F2"/>
    <w:rsid w:val="005B1DFE"/>
    <w:rsid w:val="00621DF4"/>
    <w:rsid w:val="0064194A"/>
    <w:rsid w:val="00644836"/>
    <w:rsid w:val="0065084F"/>
    <w:rsid w:val="00653DDA"/>
    <w:rsid w:val="00696A77"/>
    <w:rsid w:val="006A00CF"/>
    <w:rsid w:val="006D097E"/>
    <w:rsid w:val="006E24EF"/>
    <w:rsid w:val="0075267A"/>
    <w:rsid w:val="00770C71"/>
    <w:rsid w:val="007B07FE"/>
    <w:rsid w:val="00840060"/>
    <w:rsid w:val="008541BF"/>
    <w:rsid w:val="008E2E6D"/>
    <w:rsid w:val="009855A3"/>
    <w:rsid w:val="00986307"/>
    <w:rsid w:val="009A2112"/>
    <w:rsid w:val="00A147FD"/>
    <w:rsid w:val="00A52C5D"/>
    <w:rsid w:val="00A93C06"/>
    <w:rsid w:val="00B023C1"/>
    <w:rsid w:val="00B717FE"/>
    <w:rsid w:val="00D058A1"/>
    <w:rsid w:val="00D22CDD"/>
    <w:rsid w:val="00D370F5"/>
    <w:rsid w:val="00D37701"/>
    <w:rsid w:val="00D42C18"/>
    <w:rsid w:val="00DD3FDD"/>
    <w:rsid w:val="00E23B01"/>
    <w:rsid w:val="00EA00DB"/>
    <w:rsid w:val="00FA2AD0"/>
    <w:rsid w:val="00FA57EF"/>
    <w:rsid w:val="00FD16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F1129"/>
  <w15:docId w15:val="{3B8CF48B-FFEB-4559-8B8C-2A1657A41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1A09"/>
    <w:rPr>
      <w:rFonts w:cs="Times New Roman"/>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character" w:customStyle="1" w:styleId="rvts0">
    <w:name w:val="rvts0"/>
    <w:basedOn w:val="a0"/>
    <w:rsid w:val="00171A09"/>
  </w:style>
  <w:style w:type="character" w:styleId="a4">
    <w:name w:val="Hyperlink"/>
    <w:uiPriority w:val="99"/>
    <w:unhideWhenUsed/>
    <w:rsid w:val="00171A09"/>
    <w:rPr>
      <w:color w:val="0000FF"/>
      <w:u w:val="single"/>
    </w:rPr>
  </w:style>
  <w:style w:type="character" w:styleId="a5">
    <w:name w:val="Emphasis"/>
    <w:uiPriority w:val="20"/>
    <w:qFormat/>
    <w:rsid w:val="00171A09"/>
    <w:rPr>
      <w:i/>
      <w:iCs/>
    </w:rPr>
  </w:style>
  <w:style w:type="paragraph" w:customStyle="1" w:styleId="newsdetailcardtext">
    <w:name w:val="newsdetailcard__text"/>
    <w:basedOn w:val="a"/>
    <w:rsid w:val="0092628E"/>
    <w:pPr>
      <w:spacing w:before="100" w:beforeAutospacing="1" w:after="100" w:afterAutospacing="1" w:line="240" w:lineRule="auto"/>
    </w:pPr>
    <w:rPr>
      <w:rFonts w:ascii="Times New Roman" w:eastAsia="Times New Roman" w:hAnsi="Times New Roman"/>
      <w:sz w:val="24"/>
      <w:szCs w:val="24"/>
      <w:lang w:val="ru-RU"/>
    </w:rPr>
  </w:style>
  <w:style w:type="paragraph" w:customStyle="1" w:styleId="10">
    <w:name w:val="Обычный1"/>
    <w:rsid w:val="00FC558E"/>
    <w:pPr>
      <w:spacing w:after="0"/>
    </w:pPr>
    <w:rPr>
      <w:rFonts w:ascii="Arial" w:eastAsia="Times New Roman" w:hAnsi="Arial" w:cs="Arial"/>
      <w:color w:val="000000"/>
    </w:rPr>
  </w:style>
  <w:style w:type="paragraph" w:styleId="a6">
    <w:name w:val="Subtitle"/>
    <w:basedOn w:val="a"/>
    <w:next w:val="a"/>
    <w:pPr>
      <w:keepNext/>
      <w:keepLines/>
      <w:spacing w:before="360" w:after="80"/>
    </w:pPr>
    <w:rPr>
      <w:rFonts w:ascii="Georgia" w:eastAsia="Georgia" w:hAnsi="Georgia" w:cs="Georgia"/>
      <w:i/>
      <w:color w:val="666666"/>
      <w:sz w:val="48"/>
      <w:szCs w:val="48"/>
    </w:rPr>
  </w:style>
  <w:style w:type="table" w:styleId="a7">
    <w:name w:val="Table Grid"/>
    <w:basedOn w:val="a1"/>
    <w:uiPriority w:val="39"/>
    <w:rsid w:val="00DD3FDD"/>
    <w:pPr>
      <w:spacing w:after="0" w:line="240" w:lineRule="auto"/>
    </w:pPr>
    <w:rPr>
      <w:rFonts w:cs="Times New Roman"/>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vNc2RcHQ/ke2sdfnUfA+HVXpygw==">AMUW2mX93Hx/FuD2q6gx6Aa5M+Rp7FXVNmhh4fE2erA2KSulDC2h6EKFefi3MllS2ydzjDsjEd5VwYjX7oWgtYQbGZkQEEG66YqRO+9Qnh3AS0EKz6GyJ3c5TVs6BnxwhIVm64KLaGo2wAjKTw+BxKAvvii3glrIxJv/JBxSLnvFdUhEIPuNwoCDqhwVV0qkM5yZT4TMCbz9tw0gEwUNflp94wmy+IybZPNzYtWI59vKLwNSxgrIqFF6Mpe0KBMjdQ4d4r2Kvwwh3uzAJ6+byC5Vc4xL1irZBnCObda7mLxmFJZlR/ZLXiWCrCPFG0IsMy3nvOTX2wwc/mJWRCXH6+7XLiIMWv59ml9VqsDLYhlNy6mCVKBjikUXppwoqYqyix1/sRJD6U9K+BjvJpngNKnSyde+K6oWp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599</Words>
  <Characters>3418</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Пользователь</cp:lastModifiedBy>
  <cp:revision>2</cp:revision>
  <dcterms:created xsi:type="dcterms:W3CDTF">2023-08-14T09:39:00Z</dcterms:created>
  <dcterms:modified xsi:type="dcterms:W3CDTF">2023-08-14T09:39:00Z</dcterms:modified>
</cp:coreProperties>
</file>